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eb12c" w14:textId="edeb1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Мангистауского районного маслихата от 24 июля 2012 года № 5/44 "Об утверждении Правил оказания жилищной помощи малообеспеченным семьям (гражданам)"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Мангистауского района Мангистауской области от 29 апреля 2013 года N 9/81. Зарегистрировано Департаментом юстиции Мангистауской области 23 мая 2013 года N 2245. Утратило силу решением Мангистауского районного маслихата Мангистауской области от 1 августа 2018 года N 18/192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Мангистауского районного маслихата Мангистауской области от 01.08.2018 </w:t>
      </w:r>
      <w:r>
        <w:rPr>
          <w:rFonts w:ascii="Times New Roman"/>
          <w:b w:val="false"/>
          <w:i w:val="false"/>
          <w:color w:val="ff0000"/>
          <w:sz w:val="28"/>
        </w:rPr>
        <w:t>№ 18/192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№ 94 "О жилищных отношениях"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Мангистауского районного маслихата от 24 июля 2012 года № 5/44 "Об утверждении Правил оказания жилищной помощи малообеспеченным семьям (гражданам)" (зарегистрировано в Реестре государственной регистрации нормативных правовых актов за № 11-5-135, опубликовано в газете "Жаңа өмір" от 22 августа 2012 года № 39) следующие изменения и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жилищной помощи малообеспеченным семьям (гражданам), утвержденных указанным решением: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2, 3 и 9 изложить в следующей редакции: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Жилищная помощь предоставляется за счет средств местного бюджета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малообеспеченным семьям (гражданам), постоянно проживающим в Мангистауском районе, на оплату: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расходов на содержание жилого дома (жилого здания) семьям (гражданам), проживающим в приватизированных жилых помещениях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(квартирах) или являющимся нанимателями (поднанимателями) жилых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помещений (квартир) в государственном жилищном фонде;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Жилищная помощь определяется как разница между суммой оплаты расходов на содержание жилого дома (жилого здания), потребление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коммунальных услуг и услуг связи в части увеличения абонентской платы за телефон, подключенный к сети телекоммуникаций, арендной платы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пользование жилищем, арендованным местным исполнительным органом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частном жилищном фонде, стоимости однофазного счетчика электрической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энергии с классом точности не ниже 1 с дифференцированным учетом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контролем расхода электроэнергии по времени суток проживающим в приватизированных жилых помещениях (квартирах), индивидуальном жилом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доме, в пределах норм и предельно-допустимого уровня расходов семьи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(граждан) на эти цели, установленных местными представительными органами.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семьи устанавливается к совокупному доходу семьи в размере 7 процентов.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Жилищная помощь оказывается по предъявленным поставщиками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счетам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здания), а также счету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устанавливаемого взамен однофазного счетчика электрической энергии с классом точности 2,5, находящегося в использовании в приватизированных жилых помещениях (квартирах), индивидуальном жилом доме, за счет бюджетных средств лицам, постоянно проживающим в данной местности.";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10 исключить;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11 дополнить подпунктом 9) следующего содержания: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квитанцию – счет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доме.".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учрежденнию "Мангистауский районный отдел занятости и социальных программ" (С.Каимова по соглосованию) после государственной регистрации обеспечить опубликование настоящего решения на интернет - ресурсе.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С.Капашулы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Т.Кыланов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"Мангистауский районный отдел занятости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социальных программ"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Каимова Санимкуль Накиповна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апреля 2013 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"Мангистауский районный отдел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экономики и финансов"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Шабикова Рима Нерражимовна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апреля 2013 г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