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1796" w14:textId="a401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определений мест для размещения агитационных печатных материалов кандидатов в период проведения выборов акимов сельских округов и сел не входящих в состав сельского округа на территории Мангистауского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15 июля 2013 года № 243. Зарегистрировано Департаментом юстиции Мангистауской области 19 июля 2013 года № 2272. Утратило силу постановлением акимата Мангистауского района Мангистауской области от 07 июля 2016 года №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Мангистауского района Мангистауской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совместно с районной избирательной комиссии определить места для размещения агитационных печатных материалов кандидатов на территории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сел и сельских округов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Мангистауского района" обеспечить публикацию настоящего постановления на официальном сайте районного акимата после его государственной регистрации в департаменте Юстиции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района Д.Сактаганова.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А.Аккулов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июля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2013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на территории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9642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Шетпе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Информационный стенд на территории отделение железнодорожного вокзала "Мангистау" село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Информационный стенд на территории муниципального рынка село Шетпе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Сай Утес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отделение железнодорожного вокзала "Мангистау" в селе Сай Утес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Жынгылды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средней школы имени "Е.Айшуакулы"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Отпан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Тущыбекской основной школы в селе Тущыбек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Шайыр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на территории дома культуры в селе Шайыр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Тущыкудук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на территории дома культуры в сельском округе Тущыкудук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Шебир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сельского клуба Шебир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дома культуры в сельском округе Кызан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Акшымырау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сельского клуба Акшымырау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Жармыш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на территории дома культуры в селе Жармыш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на территории дома культуры в селе 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на территории дома культуры в селе Уштаган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