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cc142" w14:textId="99cc1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Мангистауского районного маслихата от 21 декабря 2012 года № 7/63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Мангистауского района Мангистауской области от 28 августа 2013 года № 13/108. Зарегистрировано Департаментом юстиции Мангистауской области 17 сентября 2013 года № 2296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95-ІV,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областного маслихата от 2 июля 2013 года № 11/164 "О внесении изменений в решение областного маслихата от 7 декабря 2012 года № 7/77 "Об областном бюджете на 2013-2015 годы" (зарегистрировано в Реестре государственной регистрации нормативных правовых актов за № 2288 от 26 августа 2013 года)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районного маслихата от 21 декабря 2012 года № 7/63 "О районном бюджете на 2013-2015 годы" (зарегистрировано в Реестре государственной регистрации нормативных правовых актов за № 2199 от 15 января 2013 года, опубликовано в районном газете "Жаңа өмір" от 30 января 2013 года № 5-6)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"Утвердить районный бюджет на 2013-2015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- 5 156 602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-3 556 145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- 16 651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11 559 тысяч тенге; поступлениям трансфертов - 1 572 247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- 5 252 073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- 101 335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- 108 979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- 7 644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активами- 0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- 0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- 196 807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-196 807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цифру "22,5" заменить цифрой "55,4";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цифру "0" заменить цифрой "55,3".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десятом абзаце слово "одиноким" удалить и дополнить словами "и получатели социального государственного пособия по возрасту;";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абзацами пятнадцатое, шестнадцатое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"лица, которым назначены пенсии за особые заслуги перед Республикой Казахстан - в размере 60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Лица, которым назначены пенсии за особые заслуги перед области - в размере 36 месячных расчетных показателей;";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7) пункта 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"7) Установить за счет бюджетных средств гражданским служащим здравоохранения, социального обеспечения, образования, культуры и спорта, работающим в аульной (сельской) местности, согласно перечня должностей специалистов здравоохранения, социального обеспечения, образования, культуры и спорта, работающих в аульной (сельской) местности, определяемых местным исполнительным органом по согласованию с местным представительным органом,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Бобетай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Кыланов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Шабикова Рима Нерражимовна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"Мангистауский районный отдел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экономики и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 августа 2013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2013 года № 13/108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23"/>
        <w:gridCol w:w="523"/>
        <w:gridCol w:w="7587"/>
        <w:gridCol w:w="3144"/>
      </w:tblGrid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5 156 602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3 313 008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3 272 871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бюджетным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1216"/>
        <w:gridCol w:w="1216"/>
        <w:gridCol w:w="6002"/>
        <w:gridCol w:w="3009"/>
      </w:tblGrid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5 252 073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Капительные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Капительные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Капительные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1 703 353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Капительные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языков,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Капительные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Капительные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-196 807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VІ.Финансирование дефицита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