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db62" w14:textId="fbad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8/61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Тупкараганского района Мангистауской области от 11 марта 2013 года N 10/73. Зарегистрировано Департаментом юстиции Мангистауской области 26 марта 2013 года N 2226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 решением Мангистауского областного маслихата от 27 февраля 2013 года </w:t>
      </w:r>
      <w:r>
        <w:rPr>
          <w:rFonts w:ascii="Times New Roman"/>
          <w:b w:val="false"/>
          <w:i w:val="false"/>
          <w:color w:val="000000"/>
          <w:sz w:val="28"/>
        </w:rPr>
        <w:t>№ 9/116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 О внесении изменений в решение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за № 2224),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21 декабря 2012 года  </w:t>
      </w:r>
      <w:r>
        <w:rPr>
          <w:rFonts w:ascii="Times New Roman"/>
          <w:b w:val="false"/>
          <w:i w:val="false"/>
          <w:color w:val="000000"/>
          <w:sz w:val="28"/>
        </w:rPr>
        <w:t>№ 8/61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за № 2185 от 28 декабря 2012 года, опубликовано в газете «Ақкетік арайы» от 11 января 2013 года за № 02-03 (570-571)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- 6 022 627, 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- 4 237 068, 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неналоговыем поступлениям - 20 296, 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- 34 758,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1 730 505,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- 6 147 676, 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- 138 900, 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- 146 583,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- 263 948, 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- 263 948, 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- 51 930,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- 7 683,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- 219 701, 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«35,8» заменить цифрами «18,8»;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«36,6» заменить цифрами «17,6».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 Секретарь районного                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 А. Шарипов                           А. Досанова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«Тупкараганский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Ж.Толеген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марта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10/73 от 11 марта 2013 года</w:t>
      </w:r>
    </w:p>
    <w:bookmarkEnd w:id="1"/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144"/>
        <w:gridCol w:w="1101"/>
        <w:gridCol w:w="6564"/>
        <w:gridCol w:w="2639"/>
      </w:tblGrid>
      <w:tr>
        <w:trPr>
          <w:trHeight w:val="10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6 022 627,9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4 237 068,5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156 520,5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156 520,5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3 913 157,0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3 810 410,0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80 851,0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107 215,0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94 204,0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7 808,0</w:t>
            </w:r>
          </w:p>
        </w:tc>
      </w:tr>
      <w:tr>
        <w:trPr>
          <w:trHeight w:val="10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20 296,4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5 422,4</w:t>
            </w:r>
          </w:p>
        </w:tc>
      </w:tr>
      <w:tr>
        <w:trPr>
          <w:trHeight w:val="3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2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9 431,0</w:t>
            </w:r>
          </w:p>
        </w:tc>
      </w:tr>
      <w:tr>
        <w:trPr>
          <w:trHeight w:val="15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9 431,0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5 424,0</w:t>
            </w:r>
          </w:p>
        </w:tc>
      </w:tr>
      <w:tr>
        <w:trPr>
          <w:trHeight w:val="27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5 424,0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34 758,0</w:t>
            </w:r>
          </w:p>
        </w:tc>
      </w:tr>
      <w:tr>
        <w:trPr>
          <w:trHeight w:val="5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1 730 505,0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1 730 505,0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1 730 505,0</w:t>
            </w:r>
          </w:p>
        </w:tc>
      </w:tr>
      <w:tr>
        <w:trPr>
          <w:trHeight w:val="15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6 147 676,4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145 609,0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15 244,0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43 715,0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42 515,0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13 105,0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Акшукур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13 105,0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Кызылозен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Таушык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С. Шапагатова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23 723,0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12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2 411 785,0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34 213,0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34 213,0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88 865,0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38 137,0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50 728,0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78 072,0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43 804,0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34 268,0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36 048,0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36 048,0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135 892,0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85 712,0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С.Шапагатова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1 103 189,0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972 457,0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74 595,0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12 658,0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928 316,0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928 316,0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157 773,0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С.Шапагатова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3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3 478,0</w:t>
            </w:r>
          </w:p>
        </w:tc>
      </w:tr>
      <w:tr>
        <w:trPr>
          <w:trHeight w:val="3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3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3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149 970,0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41 977,0</w:t>
            </w:r>
          </w:p>
        </w:tc>
      </w:tr>
      <w:tr>
        <w:trPr>
          <w:trHeight w:val="12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56 410,0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28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1 205,0</w:t>
            </w:r>
          </w:p>
        </w:tc>
      </w:tr>
      <w:tr>
        <w:trPr>
          <w:trHeight w:val="12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9 419,0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15 301,0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816 346,0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14 207,0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"Занятости-2020"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14 207,0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"Занятости-2020"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574 912,0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125 845,0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376 142,0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- 2020"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72 925,0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6 777,0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6 777,0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49 798,0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49 798,0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23 075,0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4 805,0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С.Шапагатова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27 498,0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18 365,0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92 797,0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40 256,0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24 169,0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28 372,0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125 296,0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37 182,0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30 997,0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20 916,0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20 916,0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22 498,0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10 498,0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51 105,0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15 130,0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10 130,0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9 878,0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9 878,0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17 425,0</w:t>
            </w:r>
          </w:p>
        </w:tc>
      </w:tr>
      <w:tr>
        <w:trPr>
          <w:trHeight w:val="3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17 425,0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11 112,0</w:t>
            </w:r>
          </w:p>
        </w:tc>
      </w:tr>
      <w:tr>
        <w:trPr>
          <w:trHeight w:val="12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28 603,0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46 891,0</w:t>
            </w:r>
          </w:p>
        </w:tc>
      </w:tr>
      <w:tr>
        <w:trPr>
          <w:trHeight w:val="3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С.Шапагатова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15 807,0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15 807,0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2 345 227,0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2 345 227,0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17 881,0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2 327 346,0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146 583,0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146 583,0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146 583,0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146 583,0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7 683,0</w:t>
            </w:r>
          </w:p>
        </w:tc>
      </w:tr>
      <w:tr>
        <w:trPr>
          <w:trHeight w:val="10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республиканского бюджета за счет внутренних источников местным исполнительным органам областей, городов республиканского значения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7 683,0</w:t>
            </w:r>
          </w:p>
        </w:tc>
      </w:tr>
      <w:tr>
        <w:trPr>
          <w:trHeight w:val="52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-263 948,5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263 948,5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7 683,0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7 683,0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219 701,5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219 701,5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219 701,5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