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296b" w14:textId="8552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2013 год дополнительного перечня лиц,относящихся к целевым группам населения по Тупкараганскому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13 мая 2013 года № 113. Зарегистрировано Департаментом юстиции Мангистауской области 31 мая 2013 года № 2247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 Тупкараганский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2013 год дополнительный перечень лиц, относящихся к целевым группам населения по Тупкараганскому району: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молодежь в возрасте от двадцати одного года до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безработные женщины старше пятидесяти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безработные мужчины старше пятидесяти пяти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 не работавшие длительное время (более одного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«Тупкараганский районный отдел занятости и социальных программ» принять необходимые меры, вытекающие из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Т.А.Алтынгалиева.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района                                   Т.Т.Асауов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«Тупкараганский районный 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социальных программ»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Жарылгапова Оразгуль Бекиевна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«13» мая 2013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