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3d03" w14:textId="57c3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16 января 2013 года № 27-қ. Зарегистрировано Департаментом юстиции Мангистауской области 06 февраля 2013 года № 2214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занятости населения»,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района,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и учреждений, в которых будут проводиться оплачиваемые общественные работы на 2013 год, виды общественных работ, объем, размер оплаты труда участников и источник их финансирования (далее -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Мунайлинского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работодателями договоры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публикацию данного постановления на официальном сайте районного акимата после его государственной регистрации в департаменте Юстиции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экономики и финансов Мунайлинского района» обеспечить своевременное выделение средств для оплаты труда безработных, занятых на общественных работах, по бюджетной программе 451 - 100 - 002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Ондабаева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           Н. Жолбаев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Туманбаева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января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«Мунайлинский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января 2013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2013 г № 27-қ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 и учреждений, в которых будут проводиться оплачиваемые общественные работы на 2013 год, виды общественных работ, объем, размер оплаты труда участников и источник 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2723"/>
        <w:gridCol w:w="1335"/>
        <w:gridCol w:w="1754"/>
        <w:gridCol w:w="1269"/>
        <w:gridCol w:w="1468"/>
        <w:gridCol w:w="1600"/>
        <w:gridCol w:w="1733"/>
      </w:tblGrid>
      <w:tr>
        <w:trPr>
          <w:trHeight w:val="22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№р/с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 предприятий и учреждений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 на-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ляе-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мых без-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на рабо-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 (че-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ловек)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венных работ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об-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щест-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работ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какой срок на-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ляет-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ся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на одного чело-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(1,3 миним. размер зара-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ботной платы) тенге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ник финан-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сирова-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районная центральная больница»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торных карт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районный отдел занятости и социальных программ»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районный отдел по делам обороны»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внутренних дел»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Мунайлинско-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 курьер-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центр обслуживания населения»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карты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Мангистау»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Баянды»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Кызылтюбе»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Даулет»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Атамекен»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Баскудык»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«Аппарат акима сельского округа Батыр»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ветеранов Мунайлинско-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 надзора по Мунайлинско-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району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карты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РКГП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центр по выплате пенсии»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суд»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образования»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районная прокуратура»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филиал общественно-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объединения «Народно-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партии «Нур Отан»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-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ГКП - государственное коммунальное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ГККП - государственное коммунальное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КГУ - коммунальное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РГКП – республиканское государственное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