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0dc5" w14:textId="ab20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8/79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Мангистауской области от 12 марта 2013 года N 10/107. Зарегистрировано Департаментом юстиции Мангистауской области 27 марта 2013 года N 2229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февраля 2013 года № 9/116 «О внесении изменений в решение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за № 2224)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8/79 «О районном бюджете на 2013-2015 годы» (зарегистрировано в Реестре государственной регистрации нормативных правовых актов от 10 января 2013 года за № 2191)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7 227 735 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2 394 462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100 054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243 607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4 489 611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7 451 602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363 039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392 829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586 907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586 907 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251 860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364 837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«100» заменить цифрой «87,9»;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цифру «100» заменить цифрой «81,9».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следующим новым абзацами: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привязка ПСД (проектно - сметной документации) на строительство четырех 12-квартирных двухэтажных коммунальных жилых домов в селе Мангистау (инженерные сети);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перепривязка ПСД (проектно - сметной документации) на строительство 4 - х 12 - квартирных двухэтажных коммунальных жилых домов в селе Мангистау (2 очередь, наружные инженерные сети с благоустройством территорий);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перепривязка ПСД (проектно - сметной документации) строительство четырех 12 - квартирных двухэтажных коммунальных жилых  домов в селе  Мангистау (1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привязка ПСД (проектно - сметной документации) на строительство  двух 24-квартирных четырехэтажных коммунальных жилых домов в селе  Мангистау.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4 абзацы 20, 23, 24 и 25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 С. Абишев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Назар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2013 года № 10/107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97"/>
        <w:gridCol w:w="781"/>
        <w:gridCol w:w="7139"/>
        <w:gridCol w:w="3176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7 227 735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2 394 462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777 803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777 803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504 423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504 423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1 060 919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1 005 849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11 133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43 722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39 618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22 415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100 054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8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8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1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64 349</w:t>
            </w:r>
          </w:p>
        </w:tc>
      </w:tr>
      <w:tr>
        <w:trPr>
          <w:trHeight w:val="10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64 349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243 607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237 586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220 655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4 489 611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4 489 611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7 451 602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238 065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17 489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87 505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85 395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15 432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15 646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15 416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14 895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14 665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13 171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12 941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28 585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12 067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5 614 528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62 076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24 655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13 021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108 433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100 040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36 600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107 516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107 360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2 113 717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24 247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1 797 080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91 619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9 763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86 872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64 099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3 176 426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3 176 426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306 340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303 925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78 769</w:t>
            </w:r>
          </w:p>
        </w:tc>
      </w:tr>
      <w:tr>
        <w:trPr>
          <w:trHeight w:val="10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19 383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33 236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83 211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875 502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554 749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329 828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224 921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120 309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18 365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101 944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95 382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23 043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10 443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72 339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42 685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83 070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12 249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12 019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23 677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47 144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10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18 333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18 333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9 243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142 546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128 131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13 007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«Развитие регионов»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84 894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363 039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392 829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392 829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-586 907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586 907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251 860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251 860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251 860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долга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364 837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2013 года № 10/107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99"/>
        <w:gridCol w:w="782"/>
        <w:gridCol w:w="7133"/>
        <w:gridCol w:w="3176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4 506 730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2 776 629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950 072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950 072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650 925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650 925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1 121 390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1 063 183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46 214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41 875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12 166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23 692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8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73 889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8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0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68 017</w:t>
            </w:r>
          </w:p>
        </w:tc>
      </w:tr>
      <w:tr>
        <w:trPr>
          <w:trHeight w:val="10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68 017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249 845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249 845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233 232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1 406 367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1 406 367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1 406 367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4 506 730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237 289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87 148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87 148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16 589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16 430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15 396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</w:t>
            </w:r>
          </w:p>
        </w:tc>
      </w:tr>
      <w:tr>
        <w:trPr>
          <w:trHeight w:val="8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12 837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12 837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12 837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3 076 289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36 438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25 438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2 153 121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24 077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1 787 054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94 157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17 196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206 448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877 677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877 677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276 710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272 016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35 395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20 383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40 236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86 211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</w:t>
            </w:r>
          </w:p>
        </w:tc>
      </w:tr>
      <w:tr>
        <w:trPr>
          <w:trHeight w:val="9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711 140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473 355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273 000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200 355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20 465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20 465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54 362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20 662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29 644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26 528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100 973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23 607</w:t>
            </w:r>
          </w:p>
        </w:tc>
      </w:tr>
      <w:tr>
        <w:trPr>
          <w:trHeight w:val="8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11 117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77 366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14 005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46 451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</w:t>
            </w:r>
          </w:p>
        </w:tc>
      </w:tr>
      <w:tr>
        <w:trPr>
          <w:trHeight w:val="8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23 679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18 561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18 561</w:t>
            </w:r>
          </w:p>
        </w:tc>
      </w:tr>
      <w:tr>
        <w:trPr>
          <w:trHeight w:val="10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18 561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9 726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9 726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9 726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33 801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9 637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9 637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17 237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17 237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долга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2013 года № 10/107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99"/>
        <w:gridCol w:w="782"/>
        <w:gridCol w:w="7133"/>
        <w:gridCol w:w="3176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7 977 429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3 111 990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1 057 113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1 057 113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732 291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732 291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1 261 565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1 196 081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51 991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47 109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13 687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26 653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7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83 126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0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0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76 519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76 519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281 076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281 076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262 386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4 501 237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4 501 237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4 501 237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7 977 429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251 731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88 148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88 148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17 400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17 400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18 589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17 908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17 908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15 589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15 589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26 235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13 661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4 177 776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40 938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27 438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11 053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11 053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2 184 738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27 077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1 804 022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96 157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18 196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213 097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1 941 047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1 941 047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294 237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287 543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40 395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22 383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41 236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88 022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18 004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3 033 334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2 779 041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2 499 041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22 973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22 973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55 362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21 662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32 644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28 528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105 570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27 107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</w:t>
            </w:r>
          </w:p>
        </w:tc>
      </w:tr>
      <w:tr>
        <w:trPr>
          <w:trHeight w:val="6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78 463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46 451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24 862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13 518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13 518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11 344</w:t>
            </w:r>
          </w:p>
        </w:tc>
      </w:tr>
      <w:tr>
        <w:trPr>
          <w:trHeight w:val="6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11 344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19 458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19 458</w:t>
            </w:r>
          </w:p>
        </w:tc>
      </w:tr>
      <w:tr>
        <w:trPr>
          <w:trHeight w:val="11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19 458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40 268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20 237</w:t>
            </w:r>
          </w:p>
        </w:tc>
      </w:tr>
      <w:tr>
        <w:trPr>
          <w:trHeight w:val="8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20 237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долга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