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ded6" w14:textId="5c7d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проведения встреч кандидатов с избирателями на договорной основе в период проведения выборов на территории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02 июля 2013 года № 140-қ. Зарегистрировано Департаментом юстиции Мангистауской области 05 июля 2013 года № 2262. Утратило силу постановлением акимата Мунайлинского района Мангистауской области от 27 мая 2019 года № 98-қ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27.05.2019 </w:t>
      </w:r>
      <w:r>
        <w:rPr>
          <w:rFonts w:ascii="Times New Roman"/>
          <w:b w:val="false"/>
          <w:i w:val="false"/>
          <w:color w:val="ff0000"/>
          <w:sz w:val="28"/>
        </w:rPr>
        <w:t>№ 98-қ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Мунайлинского районного акимата Мангистауской области от 03.09.2014 </w:t>
      </w:r>
      <w:r>
        <w:rPr>
          <w:rFonts w:ascii="Times New Roman"/>
          <w:b w:val="false"/>
          <w:i w:val="false"/>
          <w:color w:val="000000"/>
          <w:sz w:val="28"/>
        </w:rPr>
        <w:t>№ 280-қ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предоставить помещений для проведения встреч кандидатов с избирателями на договорной основе в период проведения выборов на территории Мунайлинского района.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Мунайлинского района" (Билялов Б.) обеспечить публикацию настоящего постановления на официальном сайте районного акимата после его государственной регистрации в департаменте Юстиции Мангистауской области.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Билялова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Мунайлинской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Е.Овезов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июля 2013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июля 2013 года № 140-қ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для проведения встреч с избирателями на договорной основе в период проведения выборов на территории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Мунайлинского районного акимата Мангистауской области от 03.09.2014 </w:t>
      </w:r>
      <w:r>
        <w:rPr>
          <w:rFonts w:ascii="Times New Roman"/>
          <w:b w:val="false"/>
          <w:i w:val="false"/>
          <w:color w:val="ff0000"/>
          <w:sz w:val="28"/>
        </w:rPr>
        <w:t>№ 280-қ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5"/>
        <w:gridCol w:w="8045"/>
      </w:tblGrid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 и сельских округов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Помещения для проведения встреч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Мангистау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№ 1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Кызылтобе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села Кызылтобе 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Баянды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№ 3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Даулет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средней школы № 4 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Атамекен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средней школы № 7 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Баскудык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средней школы № 9 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Батыр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средней школы № 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