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6b7e" w14:textId="e486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определений мест для размещения агитационных печатных материалов кандидатов на территории Мунайлинского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02 июля 2013 года № 141-қ. Зарегистрировано Департаментом юстиции Мангистауской области 05 июля 2013 года № 2263. Утратило силу постановлением акимата Мунайлинского района Мангистауской области от 27 мая 2019 года № 98-қ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27.05.2019 </w:t>
      </w:r>
      <w:r>
        <w:rPr>
          <w:rFonts w:ascii="Times New Roman"/>
          <w:b w:val="false"/>
          <w:i w:val="false"/>
          <w:color w:val="ff0000"/>
          <w:sz w:val="28"/>
        </w:rPr>
        <w:t>№ 98-қ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Конституцияонного Закона Республики Казахстан от 28 сентября 1995 года "О выборах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- Мунайлинского районного акимата Мангистауской области от 03.09.2014 </w:t>
      </w:r>
      <w:r>
        <w:rPr>
          <w:rFonts w:ascii="Times New Roman"/>
          <w:b w:val="false"/>
          <w:i w:val="false"/>
          <w:color w:val="000000"/>
          <w:sz w:val="28"/>
        </w:rPr>
        <w:t>№ 280-қ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совместно с районной избирательной комиссии определить места для размещения  агитационных печатных материалов кандидатов на территории Мунайлинского района.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Акимы сел и сельских округов оснащать места для размещения агитационных печатных материалов стендами, щитами, тумбами.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Мунайлинского района" (Билялов Б.) обеспечить публикацию настоящего постановления на официальном сайте районного акимата после его государственной регистрации в департаменте Юстиции Мангистауской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Билялова Б.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Абилов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Мунайлинской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Е.Овезов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июля 2013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июля 2013 года № 141-қ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на территории Мунайлинского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Мунайлинского районного акимата Мангистауской области от 03.09.2014 </w:t>
      </w:r>
      <w:r>
        <w:rPr>
          <w:rFonts w:ascii="Times New Roman"/>
          <w:b w:val="false"/>
          <w:i w:val="false"/>
          <w:color w:val="ff0000"/>
          <w:sz w:val="28"/>
        </w:rPr>
        <w:t>№ 280-қ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6"/>
        <w:gridCol w:w="9364"/>
      </w:tblGrid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 и сельских округов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Места для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Мангистау 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Информационный стенд на территории железнодорожного вокзала "Мангистау"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Информационный стенд на территории здания общественных организации 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Кызылтобе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 отделения сельского округа Кызылтобе Мангистауского областного филиала акционерного общества "Казпочта" 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Баянды 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 средней школы №3 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Баскудык 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центра первичной медико-санитарной помощи в сельском округе Баскудык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Атамекен 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 центра первичной медико-санитарной помощи в сельском округе Атамекен 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Даулет 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 центра первичной медико-санитарной помощи в сельском округе Даулет 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Батыр 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 фельдшерско-акушерского пункта в сельском округе Батыр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