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ebf39" w14:textId="90ebf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21 декабря 2012 года № 8/79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Мунайлинского района Мангистауской области от 10 июля 2013 года № 13/134. Зарегистрировано Департаментом юстиции Мангистауской области 22 июля 2013 года № 2278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 июля 2013 года № 11/164 «О внесении изменений в решение областного маслихата от 7 декабря 2012 года № 7/77 «Об областном бюджете на 2013-2015 годы» (зарегистрировано в Реестре государственной регистрации нормативных правовых актов от 9 июля 2013 года за № 2266)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2012 года № 8/79 «О районном бюджете на 2013-2015 годы» (зарегистрировано в Реестре государственной регистрации нормативных правовых актов от 10 января 2013 года за № 2191, опубликовано в газете «Мұнайлы» от 18 января 2013 года № 4-6 (325-327)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районный бюджет на 2013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7 606 693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2 553 397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127 796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284 686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4 640 814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7 843 062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363 039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392 829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29 790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599 408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599 408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«87,9» заменить цифрой «96,5»;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«62,3» заменить цифрой «100»;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цифру «81,9» заменить цифрой «95,6».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5 дополнить пунктом 5 - 1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«5-1. Утвердить резервный фонд местного исполнительного органа в сумме 5 000 тысячи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 А. Ширшикбаев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 Б. Назар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«Мунайлинский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Ш.Сунгат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июля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июля 2013 года № 13/134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7"/>
        <w:gridCol w:w="1068"/>
        <w:gridCol w:w="1131"/>
        <w:gridCol w:w="6280"/>
        <w:gridCol w:w="3074"/>
      </w:tblGrid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Кл.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Подк.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7 606 693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2 553 397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867 466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867 466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588 423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588 423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1 045 086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989 812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11 337</w:t>
            </w:r>
          </w:p>
        </w:tc>
      </w:tr>
      <w:tr>
        <w:trPr>
          <w:trHeight w:val="36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43 722</w:t>
            </w:r>
          </w:p>
        </w:tc>
      </w:tr>
      <w:tr>
        <w:trPr>
          <w:trHeight w:val="3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40 547</w:t>
            </w:r>
          </w:p>
        </w:tc>
      </w:tr>
      <w:tr>
        <w:trPr>
          <w:trHeight w:val="3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</w:p>
        </w:tc>
      </w:tr>
      <w:tr>
        <w:trPr>
          <w:trHeight w:val="36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11 510</w:t>
            </w:r>
          </w:p>
        </w:tc>
      </w:tr>
      <w:tr>
        <w:trPr>
          <w:trHeight w:val="37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22 239</w:t>
            </w:r>
          </w:p>
        </w:tc>
      </w:tr>
      <w:tr>
        <w:trPr>
          <w:trHeight w:val="37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37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7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87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11 699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11 699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127 796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9 338</w:t>
            </w:r>
          </w:p>
        </w:tc>
      </w:tr>
      <w:tr>
        <w:trPr>
          <w:trHeight w:val="40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4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9 159</w:t>
            </w:r>
          </w:p>
        </w:tc>
      </w:tr>
      <w:tr>
        <w:trPr>
          <w:trHeight w:val="3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79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81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109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81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117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74 378</w:t>
            </w:r>
          </w:p>
        </w:tc>
      </w:tr>
      <w:tr>
        <w:trPr>
          <w:trHeight w:val="109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74 378</w:t>
            </w:r>
          </w:p>
        </w:tc>
      </w:tr>
      <w:tr>
        <w:trPr>
          <w:trHeight w:val="36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44 035</w:t>
            </w:r>
          </w:p>
        </w:tc>
      </w:tr>
      <w:tr>
        <w:trPr>
          <w:trHeight w:val="39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44 035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284 686</w:t>
            </w:r>
          </w:p>
        </w:tc>
      </w:tr>
      <w:tr>
        <w:trPr>
          <w:trHeight w:val="55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6 022</w:t>
            </w:r>
          </w:p>
        </w:tc>
      </w:tr>
      <w:tr>
        <w:trPr>
          <w:trHeight w:val="51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6 022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278 664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261 733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16 931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4 640 814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4 640 814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4 640 814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7 843 062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260 445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17 489</w:t>
            </w:r>
          </w:p>
        </w:tc>
      </w:tr>
      <w:tr>
        <w:trPr>
          <w:trHeight w:val="30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15 665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7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87 505</w:t>
            </w:r>
          </w:p>
        </w:tc>
      </w:tr>
      <w:tr>
        <w:trPr>
          <w:trHeight w:val="39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85 395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19 058</w:t>
            </w:r>
          </w:p>
        </w:tc>
      </w:tr>
      <w:tr>
        <w:trPr>
          <w:trHeight w:val="58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17 618</w:t>
            </w:r>
          </w:p>
        </w:tc>
      </w:tr>
      <w:tr>
        <w:trPr>
          <w:trHeight w:val="37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</w:tr>
      <w:tr>
        <w:trPr>
          <w:trHeight w:val="30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16 239</w:t>
            </w:r>
          </w:p>
        </w:tc>
      </w:tr>
      <w:tr>
        <w:trPr>
          <w:trHeight w:val="58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15 785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20 339</w:t>
            </w:r>
          </w:p>
        </w:tc>
      </w:tr>
      <w:tr>
        <w:trPr>
          <w:trHeight w:val="60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18 742</w:t>
            </w:r>
          </w:p>
        </w:tc>
      </w:tr>
      <w:tr>
        <w:trPr>
          <w:trHeight w:val="42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21 032</w:t>
            </w:r>
          </w:p>
        </w:tc>
      </w:tr>
      <w:tr>
        <w:trPr>
          <w:trHeight w:val="58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19 278</w:t>
            </w:r>
          </w:p>
        </w:tc>
      </w:tr>
      <w:tr>
        <w:trPr>
          <w:trHeight w:val="40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19 801</w:t>
            </w:r>
          </w:p>
        </w:tc>
      </w:tr>
      <w:tr>
        <w:trPr>
          <w:trHeight w:val="57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18 104</w:t>
            </w:r>
          </w:p>
        </w:tc>
      </w:tr>
      <w:tr>
        <w:trPr>
          <w:trHeight w:val="28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16 747</w:t>
            </w:r>
          </w:p>
        </w:tc>
      </w:tr>
      <w:tr>
        <w:trPr>
          <w:trHeight w:val="6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15 930</w:t>
            </w:r>
          </w:p>
        </w:tc>
      </w:tr>
      <w:tr>
        <w:trPr>
          <w:trHeight w:val="36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13 650</w:t>
            </w:r>
          </w:p>
        </w:tc>
      </w:tr>
      <w:tr>
        <w:trPr>
          <w:trHeight w:val="60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12 377</w:t>
            </w:r>
          </w:p>
        </w:tc>
      </w:tr>
      <w:tr>
        <w:trPr>
          <w:trHeight w:val="37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</w:t>
            </w:r>
          </w:p>
        </w:tc>
      </w:tr>
      <w:tr>
        <w:trPr>
          <w:trHeight w:val="36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28 585</w:t>
            </w:r>
          </w:p>
        </w:tc>
      </w:tr>
      <w:tr>
        <w:trPr>
          <w:trHeight w:val="9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23 550</w:t>
            </w:r>
          </w:p>
        </w:tc>
      </w:tr>
      <w:tr>
        <w:trPr>
          <w:trHeight w:val="55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4 605</w:t>
            </w:r>
          </w:p>
        </w:tc>
      </w:tr>
      <w:tr>
        <w:trPr>
          <w:trHeight w:val="39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12 717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12 717</w:t>
            </w:r>
          </w:p>
        </w:tc>
      </w:tr>
      <w:tr>
        <w:trPr>
          <w:trHeight w:val="3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12 717</w:t>
            </w:r>
          </w:p>
        </w:tc>
      </w:tr>
      <w:tr>
        <w:trPr>
          <w:trHeight w:val="52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5 351</w:t>
            </w:r>
          </w:p>
        </w:tc>
      </w:tr>
      <w:tr>
        <w:trPr>
          <w:trHeight w:val="54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5 351</w:t>
            </w:r>
          </w:p>
        </w:tc>
      </w:tr>
      <w:tr>
        <w:trPr>
          <w:trHeight w:val="36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5 351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5 637 702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76 309</w:t>
            </w:r>
          </w:p>
        </w:tc>
      </w:tr>
      <w:tr>
        <w:trPr>
          <w:trHeight w:val="36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24 655</w:t>
            </w:r>
          </w:p>
        </w:tc>
      </w:tr>
      <w:tr>
        <w:trPr>
          <w:trHeight w:val="58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аульной (сельской) местности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13 021</w:t>
            </w:r>
          </w:p>
        </w:tc>
      </w:tr>
      <w:tr>
        <w:trPr>
          <w:trHeight w:val="51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38 633</w:t>
            </w:r>
          </w:p>
        </w:tc>
      </w:tr>
      <w:tr>
        <w:trPr>
          <w:trHeight w:val="30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116 269</w:t>
            </w:r>
          </w:p>
        </w:tc>
      </w:tr>
      <w:tr>
        <w:trPr>
          <w:trHeight w:val="3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3 340</w:t>
            </w:r>
          </w:p>
        </w:tc>
      </w:tr>
      <w:tr>
        <w:trPr>
          <w:trHeight w:val="55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аульной (сельской) местности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12 889</w:t>
            </w:r>
          </w:p>
        </w:tc>
      </w:tr>
      <w:tr>
        <w:trPr>
          <w:trHeight w:val="54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100 040</w:t>
            </w:r>
          </w:p>
        </w:tc>
      </w:tr>
      <w:tr>
        <w:trPr>
          <w:trHeight w:val="40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Баянды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29 502</w:t>
            </w:r>
          </w:p>
        </w:tc>
      </w:tr>
      <w:tr>
        <w:trPr>
          <w:trHeight w:val="54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29 502</w:t>
            </w:r>
          </w:p>
        </w:tc>
      </w:tr>
      <w:tr>
        <w:trPr>
          <w:trHeight w:val="37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Атамекен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40 158</w:t>
            </w:r>
          </w:p>
        </w:tc>
      </w:tr>
      <w:tr>
        <w:trPr>
          <w:trHeight w:val="55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40 158</w:t>
            </w:r>
          </w:p>
        </w:tc>
      </w:tr>
      <w:tr>
        <w:trPr>
          <w:trHeight w:val="40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112 956</w:t>
            </w:r>
          </w:p>
        </w:tc>
      </w:tr>
      <w:tr>
        <w:trPr>
          <w:trHeight w:val="42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</w:t>
            </w:r>
          </w:p>
        </w:tc>
      </w:tr>
      <w:tr>
        <w:trPr>
          <w:trHeight w:val="58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109 800</w:t>
            </w:r>
          </w:p>
        </w:tc>
      </w:tr>
      <w:tr>
        <w:trPr>
          <w:trHeight w:val="37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9 150</w:t>
            </w:r>
          </w:p>
        </w:tc>
      </w:tr>
      <w:tr>
        <w:trPr>
          <w:trHeight w:val="55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9 150</w:t>
            </w:r>
          </w:p>
        </w:tc>
      </w:tr>
      <w:tr>
        <w:trPr>
          <w:trHeight w:val="36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2 217 181</w:t>
            </w:r>
          </w:p>
        </w:tc>
      </w:tr>
      <w:tr>
        <w:trPr>
          <w:trHeight w:val="57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22 547</w:t>
            </w:r>
          </w:p>
        </w:tc>
      </w:tr>
      <w:tr>
        <w:trPr>
          <w:trHeight w:val="39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1 768 278</w:t>
            </w:r>
          </w:p>
        </w:tc>
      </w:tr>
      <w:tr>
        <w:trPr>
          <w:trHeight w:val="57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42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91 619</w:t>
            </w:r>
          </w:p>
        </w:tc>
      </w:tr>
      <w:tr>
        <w:trPr>
          <w:trHeight w:val="6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16 618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84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9 763</w:t>
            </w:r>
          </w:p>
        </w:tc>
      </w:tr>
      <w:tr>
        <w:trPr>
          <w:trHeight w:val="55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86 872</w:t>
            </w:r>
          </w:p>
        </w:tc>
      </w:tr>
      <w:tr>
        <w:trPr>
          <w:trHeight w:val="37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 водимых объектов образования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123 816</w:t>
            </w:r>
          </w:p>
        </w:tc>
      </w:tr>
      <w:tr>
        <w:trPr>
          <w:trHeight w:val="66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64 249</w:t>
            </w:r>
          </w:p>
        </w:tc>
      </w:tr>
      <w:tr>
        <w:trPr>
          <w:trHeight w:val="55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3 036 177</w:t>
            </w:r>
          </w:p>
        </w:tc>
      </w:tr>
      <w:tr>
        <w:trPr>
          <w:trHeight w:val="45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3 036 177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305 233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</w:p>
        </w:tc>
      </w:tr>
      <w:tr>
        <w:trPr>
          <w:trHeight w:val="28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</w:p>
        </w:tc>
      </w:tr>
      <w:tr>
        <w:trPr>
          <w:trHeight w:val="34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34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3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302 818</w:t>
            </w:r>
          </w:p>
        </w:tc>
      </w:tr>
      <w:tr>
        <w:trPr>
          <w:trHeight w:val="58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20 321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77 662</w:t>
            </w:r>
          </w:p>
        </w:tc>
      </w:tr>
      <w:tr>
        <w:trPr>
          <w:trHeight w:val="106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23 353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19 383</w:t>
            </w:r>
          </w:p>
        </w:tc>
      </w:tr>
      <w:tr>
        <w:trPr>
          <w:trHeight w:val="34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33 236</w:t>
            </w:r>
          </w:p>
        </w:tc>
      </w:tr>
      <w:tr>
        <w:trPr>
          <w:trHeight w:val="55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83 211</w:t>
            </w:r>
          </w:p>
        </w:tc>
      </w:tr>
      <w:tr>
        <w:trPr>
          <w:trHeight w:val="57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2 597</w:t>
            </w:r>
          </w:p>
        </w:tc>
      </w:tr>
      <w:tr>
        <w:trPr>
          <w:trHeight w:val="34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36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16 004</w:t>
            </w:r>
          </w:p>
        </w:tc>
      </w:tr>
      <w:tr>
        <w:trPr>
          <w:trHeight w:val="30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</w:p>
        </w:tc>
      </w:tr>
      <w:tr>
        <w:trPr>
          <w:trHeight w:val="84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7 916</w:t>
            </w:r>
          </w:p>
        </w:tc>
      </w:tr>
      <w:tr>
        <w:trPr>
          <w:trHeight w:val="39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7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10 224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1 218 721</w:t>
            </w:r>
          </w:p>
        </w:tc>
      </w:tr>
      <w:tr>
        <w:trPr>
          <w:trHeight w:val="60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703 867</w:t>
            </w:r>
          </w:p>
        </w:tc>
      </w:tr>
      <w:tr>
        <w:trPr>
          <w:trHeight w:val="37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393 135</w:t>
            </w:r>
          </w:p>
        </w:tc>
      </w:tr>
      <w:tr>
        <w:trPr>
          <w:trHeight w:val="36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254 163</w:t>
            </w:r>
          </w:p>
        </w:tc>
      </w:tr>
      <w:tr>
        <w:trPr>
          <w:trHeight w:val="37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0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51 569</w:t>
            </w:r>
          </w:p>
        </w:tc>
      </w:tr>
      <w:tr>
        <w:trPr>
          <w:trHeight w:val="55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315 700</w:t>
            </w:r>
          </w:p>
        </w:tc>
      </w:tr>
      <w:tr>
        <w:trPr>
          <w:trHeight w:val="37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16 397</w:t>
            </w:r>
          </w:p>
        </w:tc>
      </w:tr>
      <w:tr>
        <w:trPr>
          <w:trHeight w:val="52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299 303</w:t>
            </w:r>
          </w:p>
        </w:tc>
      </w:tr>
      <w:tr>
        <w:trPr>
          <w:trHeight w:val="55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5 683</w:t>
            </w:r>
          </w:p>
        </w:tc>
      </w:tr>
      <w:tr>
        <w:trPr>
          <w:trHeight w:val="58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жилищного фонда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5 683</w:t>
            </w:r>
          </w:p>
        </w:tc>
      </w:tr>
      <w:tr>
        <w:trPr>
          <w:trHeight w:val="40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52 362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19 073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15 289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18 662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7 630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6 042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4 990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32 130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7 130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26 550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</w:t>
            </w:r>
          </w:p>
        </w:tc>
      </w:tr>
      <w:tr>
        <w:trPr>
          <w:trHeight w:val="34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27 697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17 597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25 528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10 748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10 542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7 542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97 769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25 392</w:t>
            </w:r>
          </w:p>
        </w:tc>
      </w:tr>
      <w:tr>
        <w:trPr>
          <w:trHeight w:val="84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9 943</w:t>
            </w:r>
          </w:p>
        </w:tc>
      </w:tr>
      <w:tr>
        <w:trPr>
          <w:trHeight w:val="37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11 544</w:t>
            </w:r>
          </w:p>
        </w:tc>
      </w:tr>
      <w:tr>
        <w:trPr>
          <w:trHeight w:val="55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</w:p>
        </w:tc>
      </w:tr>
      <w:tr>
        <w:trPr>
          <w:trHeight w:val="36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6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72 339</w:t>
            </w:r>
          </w:p>
        </w:tc>
      </w:tr>
      <w:tr>
        <w:trPr>
          <w:trHeight w:val="60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12 775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42 685</w:t>
            </w:r>
          </w:p>
        </w:tc>
      </w:tr>
      <w:tr>
        <w:trPr>
          <w:trHeight w:val="36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12 927</w:t>
            </w:r>
          </w:p>
        </w:tc>
      </w:tr>
      <w:tr>
        <w:trPr>
          <w:trHeight w:val="57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</w:t>
            </w:r>
          </w:p>
        </w:tc>
      </w:tr>
      <w:tr>
        <w:trPr>
          <w:trHeight w:val="60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2 101</w:t>
            </w:r>
          </w:p>
        </w:tc>
      </w:tr>
      <w:tr>
        <w:trPr>
          <w:trHeight w:val="46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6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0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28 309</w:t>
            </w:r>
          </w:p>
        </w:tc>
      </w:tr>
      <w:tr>
        <w:trPr>
          <w:trHeight w:val="58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28 309</w:t>
            </w:r>
          </w:p>
        </w:tc>
      </w:tr>
      <w:tr>
        <w:trPr>
          <w:trHeight w:val="43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28 309</w:t>
            </w:r>
          </w:p>
        </w:tc>
      </w:tr>
      <w:tr>
        <w:trPr>
          <w:trHeight w:val="54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83 070</w:t>
            </w:r>
          </w:p>
        </w:tc>
      </w:tr>
      <w:tr>
        <w:trPr>
          <w:trHeight w:val="34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12 249</w:t>
            </w:r>
          </w:p>
        </w:tc>
      </w:tr>
      <w:tr>
        <w:trPr>
          <w:trHeight w:val="55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12 019</w:t>
            </w:r>
          </w:p>
        </w:tc>
      </w:tr>
      <w:tr>
        <w:trPr>
          <w:trHeight w:val="34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4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23 677</w:t>
            </w:r>
          </w:p>
        </w:tc>
      </w:tr>
      <w:tr>
        <w:trPr>
          <w:trHeight w:val="52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10 308</w:t>
            </w:r>
          </w:p>
        </w:tc>
      </w:tr>
      <w:tr>
        <w:trPr>
          <w:trHeight w:val="3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55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9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6 639</w:t>
            </w:r>
          </w:p>
        </w:tc>
      </w:tr>
      <w:tr>
        <w:trPr>
          <w:trHeight w:val="3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47 144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47 144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17 787</w:t>
            </w:r>
          </w:p>
        </w:tc>
      </w:tr>
      <w:tr>
        <w:trPr>
          <w:trHeight w:val="60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17 787</w:t>
            </w:r>
          </w:p>
        </w:tc>
      </w:tr>
      <w:tr>
        <w:trPr>
          <w:trHeight w:val="105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17 379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19 091</w:t>
            </w:r>
          </w:p>
        </w:tc>
      </w:tr>
      <w:tr>
        <w:trPr>
          <w:trHeight w:val="67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19 091</w:t>
            </w:r>
          </w:p>
        </w:tc>
      </w:tr>
      <w:tr>
        <w:trPr>
          <w:trHeight w:val="34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0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9 091</w:t>
            </w:r>
          </w:p>
        </w:tc>
      </w:tr>
      <w:tr>
        <w:trPr>
          <w:trHeight w:val="36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142 544</w:t>
            </w:r>
          </w:p>
        </w:tc>
      </w:tr>
      <w:tr>
        <w:trPr>
          <w:trHeight w:val="36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9 415</w:t>
            </w:r>
          </w:p>
        </w:tc>
      </w:tr>
      <w:tr>
        <w:trPr>
          <w:trHeight w:val="57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9 185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58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128 129</w:t>
            </w:r>
          </w:p>
        </w:tc>
      </w:tr>
      <w:tr>
        <w:trPr>
          <w:trHeight w:val="85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13 005</w:t>
            </w:r>
          </w:p>
        </w:tc>
      </w:tr>
      <w:tr>
        <w:trPr>
          <w:trHeight w:val="42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51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84 894</w:t>
            </w:r>
          </w:p>
        </w:tc>
      </w:tr>
      <w:tr>
        <w:trPr>
          <w:trHeight w:val="40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40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6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4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60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14 278</w:t>
            </w:r>
          </w:p>
        </w:tc>
      </w:tr>
      <w:tr>
        <w:trPr>
          <w:trHeight w:val="51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14 278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14 278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363 039</w:t>
            </w:r>
          </w:p>
        </w:tc>
      </w:tr>
      <w:tr>
        <w:trPr>
          <w:trHeight w:val="39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392 829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392 829</w:t>
            </w:r>
          </w:p>
        </w:tc>
      </w:tr>
      <w:tr>
        <w:trPr>
          <w:trHeight w:val="57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392 829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29 790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29 790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29 790</w:t>
            </w:r>
          </w:p>
        </w:tc>
      </w:tr>
      <w:tr>
        <w:trPr>
          <w:trHeight w:val="42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-599 408</w:t>
            </w:r>
          </w:p>
        </w:tc>
      </w:tr>
      <w:tr>
        <w:trPr>
          <w:trHeight w:val="51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599 408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июля 2013 года № 13/134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2013 год, направленных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775"/>
        <w:gridCol w:w="1411"/>
        <w:gridCol w:w="9518"/>
      </w:tblGrid>
      <w:tr>
        <w:trPr>
          <w:trHeight w:val="73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5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51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66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51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58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6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61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45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июля 2013 года № 13/134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2013 год каждого аула 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881"/>
        <w:gridCol w:w="861"/>
        <w:gridCol w:w="10059"/>
      </w:tblGrid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</w:tr>
      <w:tr>
        <w:trPr>
          <w:trHeight w:val="6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4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</w:tr>
      <w:tr>
        <w:trPr>
          <w:trHeight w:val="7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</w:tr>
      <w:tr>
        <w:trPr>
          <w:trHeight w:val="5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</w:tr>
      <w:tr>
        <w:trPr>
          <w:trHeight w:val="5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</w:tr>
      <w:tr>
        <w:trPr>
          <w:trHeight w:val="5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</w:tr>
      <w:tr>
        <w:trPr>
          <w:trHeight w:val="5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</w:tr>
      <w:tr>
        <w:trPr>
          <w:trHeight w:val="5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</w:tr>
      <w:tr>
        <w:trPr>
          <w:trHeight w:val="7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5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аульной (сельской) местности</w:t>
            </w:r>
          </w:p>
        </w:tc>
      </w:tr>
      <w:tr>
        <w:trPr>
          <w:trHeight w:val="57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</w:tr>
      <w:tr>
        <w:trPr>
          <w:trHeight w:val="69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69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аульной (сельской) местности</w:t>
            </w:r>
          </w:p>
        </w:tc>
      </w:tr>
      <w:tr>
        <w:trPr>
          <w:trHeight w:val="66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4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Баянды</w:t>
            </w:r>
          </w:p>
        </w:tc>
      </w:tr>
      <w:tr>
        <w:trPr>
          <w:trHeight w:val="66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Атамекен</w:t>
            </w:r>
          </w:p>
        </w:tc>
      </w:tr>
      <w:tr>
        <w:trPr>
          <w:trHeight w:val="66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4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4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</w:tr>
      <w:tr>
        <w:trPr>
          <w:trHeight w:val="66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66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</w:tr>
      <w:tr>
        <w:trPr>
          <w:trHeight w:val="5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46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</w:tr>
      <w:tr>
        <w:trPr>
          <w:trHeight w:val="5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5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Мангистау</w:t>
            </w:r>
          </w:p>
        </w:tc>
      </w:tr>
      <w:tr>
        <w:trPr>
          <w:trHeight w:val="5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Баянды</w:t>
            </w:r>
          </w:p>
        </w:tc>
      </w:tr>
      <w:tr>
        <w:trPr>
          <w:trHeight w:val="5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Кызылтобе</w:t>
            </w:r>
          </w:p>
        </w:tc>
      </w:tr>
      <w:tr>
        <w:trPr>
          <w:trHeight w:val="5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сельского округа Атамекен </w:t>
            </w:r>
          </w:p>
        </w:tc>
      </w:tr>
      <w:tr>
        <w:trPr>
          <w:trHeight w:val="5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4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Баскудык</w:t>
            </w:r>
          </w:p>
        </w:tc>
      </w:tr>
      <w:tr>
        <w:trPr>
          <w:trHeight w:val="5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Даулет</w:t>
            </w:r>
          </w:p>
        </w:tc>
      </w:tr>
      <w:tr>
        <w:trPr>
          <w:trHeight w:val="5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Батыр</w:t>
            </w:r>
          </w:p>
        </w:tc>
      </w:tr>
      <w:tr>
        <w:trPr>
          <w:trHeight w:val="5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