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599e" w14:textId="6225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№ 8/79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Мунайлинского района Мангистауской области от 26 августа 2013 года № 15/152. Зарегистрировано Департаментом юстиции Мангистауской области 11 сентября 2013 года № 2292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26 августа 2013 года № 12/172 «О внесении изменений и дополнений в решение областного маслихата от 7 декабря 2012 года № 7/77 «Об областном бюджете на 2013-2015 годы» (зарегистрировано в Реестре государственной регистрации нормативных правовых актов от 26 августа 2013 года за № 2288)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2012 года № 8/79 «О районном бюджете на 2013-2015 годы» (зарегистрировано в Реестре государственной регистрации нормативных правовых актов от 10 января 2013 года за № 2191, опубликовано в газете «Мұнайлы» от 18 января 2013 года № 4-6 (325-327)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районный бюджет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7 766 655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2 641 333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127 796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304 686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4 692 840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8 003 024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363 039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392 829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599 408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599 408 тысяч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«96,5» заменить цифрой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цифру «95,6» заменить цифрой «100».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пункта 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гражданским служащим здравоохранения, социального обеспечения, образования, культуры и спорта, работающим в сельской местности, за счет бюджетных средств установить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С. Битан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осуществляющий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полномочии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С. Есенкулов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 Сунгат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августа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2013 года № 15/152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800"/>
        <w:gridCol w:w="784"/>
        <w:gridCol w:w="7103"/>
        <w:gridCol w:w="3202"/>
      </w:tblGrid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Подк.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7 766 655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2 641 333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903 545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903 545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615 823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615 823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1 069 543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1 014 269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11 337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43 722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40 547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11 510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22 239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11 699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11 699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127 796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9 338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9 159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8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0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8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1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74 378</w:t>
            </w:r>
          </w:p>
        </w:tc>
      </w:tr>
      <w:tr>
        <w:trPr>
          <w:trHeight w:val="10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74 378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44 035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44 035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304 686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6 021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6 021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298 664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281 733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16 931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4 692 840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4 692 840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4 692 840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8 003 024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281 779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17 489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15 665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87 505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85 395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18 863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17 423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16 239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15 785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16 524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19 679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18 082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19 159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17 462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16 576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15 759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13 383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12 110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28 585</w:t>
            </w:r>
          </w:p>
        </w:tc>
      </w:tr>
      <w:tr>
        <w:trPr>
          <w:trHeight w:val="9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26 180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12 717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</w:p>
        </w:tc>
      </w:tr>
      <w:tr>
        <w:trPr>
          <w:trHeight w:val="5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6 005 551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117 009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24 655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53 721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38 633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124 869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21 489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100 040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Баянды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29 502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29 502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40 158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40 158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120 856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109 800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9 150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9 150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2 309 369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22 547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1 778 268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91 619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16 618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9 763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86 872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204 662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50 601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3 254 638</w:t>
            </w:r>
          </w:p>
        </w:tc>
      </w:tr>
      <w:tr>
        <w:trPr>
          <w:trHeight w:val="4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3 254 638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263 807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261 392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20 149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45 295</w:t>
            </w:r>
          </w:p>
        </w:tc>
      </w:tr>
      <w:tr>
        <w:trPr>
          <w:trHeight w:val="10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23 353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19 383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33 236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83 211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16 004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8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7 916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1 001 857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748 667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403 135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288 963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51 569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39 036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16 397</w:t>
            </w:r>
          </w:p>
        </w:tc>
      </w:tr>
      <w:tr>
        <w:trPr>
          <w:trHeight w:val="5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22 639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5 683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жилищного фонда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5 683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58 695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25 406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18 662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39 572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19 442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27 697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17 597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26 753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11 973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10 542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7 542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117 769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25 392</w:t>
            </w:r>
          </w:p>
        </w:tc>
      </w:tr>
      <w:tr>
        <w:trPr>
          <w:trHeight w:val="8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9 943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11 544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72 339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12 775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42 685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12 927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</w:t>
            </w:r>
          </w:p>
        </w:tc>
      </w:tr>
      <w:tr>
        <w:trPr>
          <w:trHeight w:val="4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20 038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20 038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21 840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21 840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21 840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83 548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12 249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12 019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24 155</w:t>
            </w:r>
          </w:p>
        </w:tc>
      </w:tr>
      <w:tr>
        <w:trPr>
          <w:trHeight w:val="5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10 629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47 144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47 144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17 787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17 787</w:t>
            </w:r>
          </w:p>
        </w:tc>
      </w:tr>
      <w:tr>
        <w:trPr>
          <w:trHeight w:val="10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29 352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29 352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20 261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147 343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9 415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9 185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128 128</w:t>
            </w:r>
          </w:p>
        </w:tc>
      </w:tr>
      <w:tr>
        <w:trPr>
          <w:trHeight w:val="8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13 004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84 894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14 278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363 039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392 829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392 829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392 829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29 790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29 790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-599 408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599 408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2013 года № 15/152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2013 год, направленных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775"/>
        <w:gridCol w:w="1411"/>
        <w:gridCol w:w="9518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7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5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1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6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51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58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6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6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2013 года № 15/152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2013 год каждого села,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885"/>
        <w:gridCol w:w="864"/>
        <w:gridCol w:w="10090"/>
      </w:tblGrid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Баянды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