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df09" w14:textId="b78d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8/79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12 декабря 2013 года № 17/186. Зарегистрировано Департаментом юстиции Мангистауской области 13 декабря 2013 года № 2313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2013 года № 13/189 «О внесении изменений в решение областного маслихата от 7 декабря 2012 года № 7/77 «Об областном бюджете на 2013-2015 годы» (зарегистрировано в Реестре государственной регистрации нормативных правовых актов от 11 декабря 2013 года за № 2311)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8/79 «О районном бюджете на 2013-2015 годы» (зарегистрировано в Реестре государственной регистрации нормативных правовых актов от 10 января 2013 года за № 2191, опубликовано в газете «Мұнайлы» от 18 января 2013 года № 4-6 (325-327)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2013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7 306 275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2 695 321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95 689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377 198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4 138 068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7 542 645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270 579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300 369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506 949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506 949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«100» заменить цифрой «85,2»;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«100»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«100»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цифру «100» заменить цифрой «84,2».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М. Картабаев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Б. Назар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Сұңғат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17/186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858"/>
        <w:gridCol w:w="1019"/>
        <w:gridCol w:w="7155"/>
        <w:gridCol w:w="2750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7 306 275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2 695 321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701 942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701 942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582 061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582 061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1 356 228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1 291 316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56 022</w:t>
            </w:r>
          </w:p>
        </w:tc>
      </w:tr>
      <w:tr>
        <w:trPr>
          <w:trHeight w:val="3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43 387</w:t>
            </w:r>
          </w:p>
        </w:tc>
      </w:tr>
      <w:tr>
        <w:trPr>
          <w:trHeight w:val="3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10 510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8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11 668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11 668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95 689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</w:p>
        </w:tc>
      </w:tr>
      <w:tr>
        <w:trPr>
          <w:trHeight w:val="4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</w:t>
            </w:r>
          </w:p>
        </w:tc>
      </w:tr>
      <w:tr>
        <w:trPr>
          <w:trHeight w:val="3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9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9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8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1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40 978</w:t>
            </w:r>
          </w:p>
        </w:tc>
      </w:tr>
      <w:tr>
        <w:trPr>
          <w:trHeight w:val="109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40 978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44 105</w:t>
            </w:r>
          </w:p>
        </w:tc>
      </w:tr>
      <w:tr>
        <w:trPr>
          <w:trHeight w:val="3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44 105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377 198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371 176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361 733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9 443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4 138 068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4 138 068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4 138 068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7 542 645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270 453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17 489</w:t>
            </w:r>
          </w:p>
        </w:tc>
      </w:tr>
      <w:tr>
        <w:trPr>
          <w:trHeight w:val="3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16 165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86 689</w:t>
            </w:r>
          </w:p>
        </w:tc>
      </w:tr>
      <w:tr>
        <w:trPr>
          <w:trHeight w:val="3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84 059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19 152</w:t>
            </w:r>
          </w:p>
        </w:tc>
      </w:tr>
      <w:tr>
        <w:trPr>
          <w:trHeight w:val="5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14 750</w:t>
            </w:r>
          </w:p>
        </w:tc>
      </w:tr>
      <w:tr>
        <w:trPr>
          <w:trHeight w:val="5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13 377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18 371</w:t>
            </w:r>
          </w:p>
        </w:tc>
      </w:tr>
      <w:tr>
        <w:trPr>
          <w:trHeight w:val="6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15 828</w:t>
            </w:r>
          </w:p>
        </w:tc>
      </w:tr>
      <w:tr>
        <w:trPr>
          <w:trHeight w:val="4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18 059</w:t>
            </w:r>
          </w:p>
        </w:tc>
      </w:tr>
      <w:tr>
        <w:trPr>
          <w:trHeight w:val="5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15 295</w:t>
            </w:r>
          </w:p>
        </w:tc>
      </w:tr>
      <w:tr>
        <w:trPr>
          <w:trHeight w:val="4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18 687</w:t>
            </w:r>
          </w:p>
        </w:tc>
      </w:tr>
      <w:tr>
        <w:trPr>
          <w:trHeight w:val="5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15 797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</w:t>
            </w:r>
          </w:p>
        </w:tc>
      </w:tr>
      <w:tr>
        <w:trPr>
          <w:trHeight w:val="6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13 536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13 305</w:t>
            </w:r>
          </w:p>
        </w:tc>
      </w:tr>
      <w:tr>
        <w:trPr>
          <w:trHeight w:val="6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11 762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25 218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21 752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</w:p>
        </w:tc>
      </w:tr>
      <w:tr>
        <w:trPr>
          <w:trHeight w:val="3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6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24 129</w:t>
            </w:r>
          </w:p>
        </w:tc>
      </w:tr>
      <w:tr>
        <w:trPr>
          <w:trHeight w:val="3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24 129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3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52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5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5 576 453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127 045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25 807</w:t>
            </w:r>
          </w:p>
        </w:tc>
      </w:tr>
      <w:tr>
        <w:trPr>
          <w:trHeight w:val="5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60 572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40 666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126 609</w:t>
            </w:r>
          </w:p>
        </w:tc>
      </w:tr>
      <w:tr>
        <w:trPr>
          <w:trHeight w:val="3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23 089</w:t>
            </w:r>
          </w:p>
        </w:tc>
      </w:tr>
      <w:tr>
        <w:trPr>
          <w:trHeight w:val="5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100 040</w:t>
            </w:r>
          </w:p>
        </w:tc>
      </w:tr>
      <w:tr>
        <w:trPr>
          <w:trHeight w:val="4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Баянды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34 160</w:t>
            </w:r>
          </w:p>
        </w:tc>
      </w:tr>
      <w:tr>
        <w:trPr>
          <w:trHeight w:val="5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34 160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40 667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40 667</w:t>
            </w:r>
          </w:p>
        </w:tc>
      </w:tr>
      <w:tr>
        <w:trPr>
          <w:trHeight w:val="4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119 292</w:t>
            </w:r>
          </w:p>
        </w:tc>
      </w:tr>
      <w:tr>
        <w:trPr>
          <w:trHeight w:val="4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4 109</w:t>
            </w:r>
          </w:p>
        </w:tc>
      </w:tr>
      <w:tr>
        <w:trPr>
          <w:trHeight w:val="5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112 600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10 114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10 114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2 295 147</w:t>
            </w:r>
          </w:p>
        </w:tc>
      </w:tr>
      <w:tr>
        <w:trPr>
          <w:trHeight w:val="5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22 441</w:t>
            </w:r>
          </w:p>
        </w:tc>
      </w:tr>
      <w:tr>
        <w:trPr>
          <w:trHeight w:val="3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1 788 416</w:t>
            </w:r>
          </w:p>
        </w:tc>
      </w:tr>
      <w:tr>
        <w:trPr>
          <w:trHeight w:val="5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46 520</w:t>
            </w:r>
          </w:p>
        </w:tc>
      </w:tr>
      <w:tr>
        <w:trPr>
          <w:trHeight w:val="4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89 393</w:t>
            </w:r>
          </w:p>
        </w:tc>
      </w:tr>
      <w:tr>
        <w:trPr>
          <w:trHeight w:val="6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16 643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8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9 267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85 908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185 781</w:t>
            </w:r>
          </w:p>
        </w:tc>
      </w:tr>
      <w:tr>
        <w:trPr>
          <w:trHeight w:val="6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48 984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2 823 419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2 823 419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274 395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272 021</w:t>
            </w:r>
          </w:p>
        </w:tc>
      </w:tr>
      <w:tr>
        <w:trPr>
          <w:trHeight w:val="5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19 742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42 348</w:t>
            </w:r>
          </w:p>
        </w:tc>
      </w:tr>
      <w:tr>
        <w:trPr>
          <w:trHeight w:val="10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25 665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15 777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38 396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94 191</w:t>
            </w:r>
          </w:p>
        </w:tc>
      </w:tr>
      <w:tr>
        <w:trPr>
          <w:trHeight w:val="5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16 004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8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7 427</w:t>
            </w:r>
          </w:p>
        </w:tc>
      </w:tr>
      <w:tr>
        <w:trPr>
          <w:trHeight w:val="3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997 595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714 413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399 695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263 829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45 889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36 700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</w:t>
            </w:r>
          </w:p>
        </w:tc>
      </w:tr>
      <w:tr>
        <w:trPr>
          <w:trHeight w:val="52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20 303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</w:p>
        </w:tc>
      </w:tr>
      <w:tr>
        <w:trPr>
          <w:trHeight w:val="5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70 323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36 334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15 989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20 698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47 734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27 604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28 807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17 657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30 823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19 927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34 666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19 886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114 762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17 009</w:t>
            </w:r>
          </w:p>
        </w:tc>
      </w:tr>
      <w:tr>
        <w:trPr>
          <w:trHeight w:val="8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9 253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46 043</w:t>
            </w:r>
          </w:p>
        </w:tc>
      </w:tr>
      <w:tr>
        <w:trPr>
          <w:trHeight w:val="6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6 466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27 631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</w:tr>
      <w:tr>
        <w:trPr>
          <w:trHeight w:val="5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6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4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</w:t>
            </w:r>
          </w:p>
        </w:tc>
      </w:tr>
      <w:tr>
        <w:trPr>
          <w:trHeight w:val="6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</w:t>
            </w:r>
          </w:p>
        </w:tc>
      </w:tr>
      <w:tr>
        <w:trPr>
          <w:trHeight w:val="5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6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27 646</w:t>
            </w:r>
          </w:p>
        </w:tc>
      </w:tr>
      <w:tr>
        <w:trPr>
          <w:trHeight w:val="8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5 237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15 527</w:t>
            </w:r>
          </w:p>
        </w:tc>
      </w:tr>
      <w:tr>
        <w:trPr>
          <w:trHeight w:val="4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20 748</w:t>
            </w:r>
          </w:p>
        </w:tc>
      </w:tr>
      <w:tr>
        <w:trPr>
          <w:trHeight w:val="5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20 748</w:t>
            </w:r>
          </w:p>
        </w:tc>
      </w:tr>
      <w:tr>
        <w:trPr>
          <w:trHeight w:val="43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20 748</w:t>
            </w:r>
          </w:p>
        </w:tc>
      </w:tr>
      <w:tr>
        <w:trPr>
          <w:trHeight w:val="5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79 523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12 249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24 092</w:t>
            </w:r>
          </w:p>
        </w:tc>
      </w:tr>
      <w:tr>
        <w:trPr>
          <w:trHeight w:val="52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</w:t>
            </w:r>
          </w:p>
        </w:tc>
      </w:tr>
      <w:tr>
        <w:trPr>
          <w:trHeight w:val="3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5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3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3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43 182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43 182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17 787</w:t>
            </w:r>
          </w:p>
        </w:tc>
      </w:tr>
      <w:tr>
        <w:trPr>
          <w:trHeight w:val="6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17 787</w:t>
            </w:r>
          </w:p>
        </w:tc>
      </w:tr>
      <w:tr>
        <w:trPr>
          <w:trHeight w:val="10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17 314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28 592</w:t>
            </w:r>
          </w:p>
        </w:tc>
      </w:tr>
      <w:tr>
        <w:trPr>
          <w:trHeight w:val="6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28 592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19 504</w:t>
            </w:r>
          </w:p>
        </w:tc>
      </w:tr>
      <w:tr>
        <w:trPr>
          <w:trHeight w:val="4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133 468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8 171</w:t>
            </w:r>
          </w:p>
        </w:tc>
      </w:tr>
      <w:tr>
        <w:trPr>
          <w:trHeight w:val="5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125 297</w:t>
            </w:r>
          </w:p>
        </w:tc>
      </w:tr>
      <w:tr>
        <w:trPr>
          <w:trHeight w:val="8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12 741</w:t>
            </w:r>
          </w:p>
        </w:tc>
      </w:tr>
      <w:tr>
        <w:trPr>
          <w:trHeight w:val="4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82 276</w:t>
            </w:r>
          </w:p>
        </w:tc>
      </w:tr>
      <w:tr>
        <w:trPr>
          <w:trHeight w:val="4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270 579</w:t>
            </w:r>
          </w:p>
        </w:tc>
      </w:tr>
      <w:tr>
        <w:trPr>
          <w:trHeight w:val="3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300 369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300 369</w:t>
            </w:r>
          </w:p>
        </w:tc>
      </w:tr>
      <w:tr>
        <w:trPr>
          <w:trHeight w:val="5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300 369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4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-506 949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