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00bb" w14:textId="f750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7 декабря 2012 года № 101 "Об областном бюджете Костанайской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февраля 2013 года № 112. Зарегистрировано Департаментом юстиции Костанайской области 11 февраля 2013 года № 4007. Утратило силу в связи с истечением срока действия (письмо Костанайского областного маслихата от 22 января 2014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Костанайского областного маслихата от 22.01.2014 № 21).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2013-2015 годы"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3930, опубликовано 22 декабря 2012 года в газете "Костанайские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105034833,4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5899397,0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165279,6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19259,0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98950897,8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105167341,2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1412058,0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1951581,0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539523,0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216972,0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216972,0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-1761537,8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1761537,8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2013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190102,5 тысячи тенге, в том числе из областного бюджета в сумме 64579,7 тысячи тенге и из бюджетов районов и городов в сумме 125522,8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22219,0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 Сергеев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Кисленкова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2013 года № 112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101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533"/>
        <w:gridCol w:w="7873"/>
        <w:gridCol w:w="22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105034833,4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5899397,0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5899397,0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5899397,0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165279,6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107533,0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71273,0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5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807,6</w:t>
            </w:r>
          </w:p>
        </w:tc>
      </w:tr>
      <w:tr>
        <w:trPr>
          <w:trHeight w:val="18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807,6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98950897,8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9426221,8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9426221,8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89524676,0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89524676,0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93"/>
        <w:gridCol w:w="773"/>
        <w:gridCol w:w="6933"/>
        <w:gridCol w:w="22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105167341,2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1052128,0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570851,0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386484,0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141820,0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344243,0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344243,0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134953,0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137034,0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6406179,0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6406179,0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6404179,0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5731763,0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520149,0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12421013,0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1575496,0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1575496,0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1153099,0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422397,0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2777472,0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1012557,0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1012557,0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1764915,0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410961,0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5040837,0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4851719,0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4625106,0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226613,0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2927079,0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1931611,0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238207,0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39029,0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ежемесячную 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992829,0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995468,0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995468,0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24264059,0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1211988,0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1211988,0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837637,0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14918383,0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3857207,0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166838,0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больных гемофилией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300013,0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816949,0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1976336,0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6805513,0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4226353,0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4226353,0</w:t>
            </w:r>
          </w:p>
        </w:tc>
      </w:tr>
      <w:tr>
        <w:trPr>
          <w:trHeight w:val="16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медицинских организациях,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3541545,0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443765,0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680275,0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оказываемой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села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626222,0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3227060,0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1695783,0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116794,0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93012,0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1531277,0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1181705,0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амбулаторий и фельдшерского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акушерских пунктов,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3186745,0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2535031,0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1613765,0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535867,0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123790,0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248781,0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855370,0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823598,0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263326,0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388388,0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11338349,0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2796634,0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2796634,0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1170000,0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1615000,0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8541715,0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4448795,0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458156,0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3990639,0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4092920,0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336204,0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1621584,0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1861587,0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3728707,0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969945,0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969945,0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185276,0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1835629,0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1594459,0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1437791,0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725381,0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241055,0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775553,0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11756663,5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8809720,5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8685563,5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595871,0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971611,0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2598641,0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7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1685381,0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1685381,0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3012,0</w:t>
            </w:r>
          </w:p>
        </w:tc>
      </w:tr>
      <w:tr>
        <w:trPr>
          <w:trHeight w:val="16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991856,0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155821,0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8013957,0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7809441,0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7809441,0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2602153,0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1342328,0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2295268,0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1569692,0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204516,0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2680472,0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72084,0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72084,0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2608388,0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464689,0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339689,0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93209,0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140692,0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80359,0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19258589,5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19258589,5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19258589,5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190102,5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825704,0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1412058,0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1951581,0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93"/>
        <w:gridCol w:w="713"/>
        <w:gridCol w:w="705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539523,0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-1761537,8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1761537,8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2013 года № 112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101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3"/>
        <w:gridCol w:w="513"/>
        <w:gridCol w:w="7833"/>
        <w:gridCol w:w="22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102241807,0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6309354,0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6309354,0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6309354,0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114426,0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8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4224,0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4224,0</w:t>
            </w:r>
          </w:p>
        </w:tc>
      </w:tr>
      <w:tr>
        <w:trPr>
          <w:trHeight w:val="8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8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3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16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95735814,0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12233746,0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12233746,0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83502068,0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83502068,0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713"/>
        <w:gridCol w:w="713"/>
        <w:gridCol w:w="7013"/>
        <w:gridCol w:w="24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102205081,0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63675,0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63675,0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5392710,0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5392710,0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5078725,0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4643280,0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47464,0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8918636,0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2556937,0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1499142,0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1079723,0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419419,0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5412087,0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5217605,0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4983277,0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867272,0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728056,0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246081,0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139216,0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18066065,0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1196885,0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1196885,0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879141,0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3896274,0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3896274,0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3680130,0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81895,0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80039,0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6474199,0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6474199,0</w:t>
            </w:r>
          </w:p>
        </w:tc>
      </w:tr>
      <w:tr>
        <w:trPr>
          <w:trHeight w:val="19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медицинских организациях,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5901955,0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474828,0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1014665,0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1014665,0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оказываемой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5484042,0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1031348,0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4452694,0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4152694,0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амбулаторий и фельдшерского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акушерских пунктов,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3432360,0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2953324,0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1789112,0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575557,0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811089,0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124584,0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859110,0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197278,0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14445991,3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4958509,0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4958509,0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1958509,0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9487482,3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6205498,3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129555,3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6075943,0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3281984,0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642752,0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926338,0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493225,0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901839,0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901839,0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528350,0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2699382,0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1648671,0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49345,0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1523964,0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1050711,0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748959,0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2006375,0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2006375,0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2006375,0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555546,0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1450829,0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5724047,0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1787922,0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2883614,0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678960,0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6501654,0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6392545,0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6392545,0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1935591,0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1436291,0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3020663,0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7383506,0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7329524,0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166189,0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2891818,0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2891818,0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1734556,0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2436961,0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917144,0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519817,0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18675732,0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-35523,0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673"/>
        <w:gridCol w:w="673"/>
        <w:gridCol w:w="7053"/>
        <w:gridCol w:w="24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1267523,0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