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f72b" w14:textId="acef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хозяйственно-питьевого водозабора подземных вод на участке скважины № 128 на территории Тогузакского элеватора в селе Тогузак Карабалыкского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января 2013 года № 28. Зарегистрировано Департаментом юстиции Костанайской области 19 февраля 2013 года № 4018.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зоны санитарной охраны хозяйственно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питьевого водозабора подземных вод на участке скважины № 128 на территории Тогузакского элеватора в селе Тогузак Карабалыкского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 инспекция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регулированию использования и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хозяйственно-питьевого</w:t>
      </w:r>
      <w:r>
        <w:br/>
      </w:r>
      <w:r>
        <w:rPr>
          <w:rFonts w:ascii="Times New Roman"/>
          <w:b/>
          <w:i w:val="false"/>
          <w:color w:val="000000"/>
        </w:rPr>
        <w:t>водозабора подземных вод на участке скважины № 128</w:t>
      </w:r>
      <w:r>
        <w:br/>
      </w:r>
      <w:r>
        <w:rPr>
          <w:rFonts w:ascii="Times New Roman"/>
          <w:b/>
          <w:i w:val="false"/>
          <w:color w:val="000000"/>
        </w:rPr>
        <w:t>на территории Тогузакского элеватора в селе</w:t>
      </w:r>
      <w:r>
        <w:br/>
      </w:r>
      <w:r>
        <w:rPr>
          <w:rFonts w:ascii="Times New Roman"/>
          <w:b/>
          <w:i w:val="false"/>
          <w:color w:val="000000"/>
        </w:rPr>
        <w:t>Тогузак Карабалыкского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"Санитарно-гидрологическое обоснование зон I, II, III поясов санитарной охраны питьевого водозабора подземных вод на участке скважины № 128 в селе Тогузак, на территории Тогузакского элеватора Карабалыкского района Костанайской области" (Заказчик акционерное общество "Тогузакский элеватор").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