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ea67" w14:textId="d8d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Алтынсаринском районе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18 января 2013 года № 4. Зарегистрировано Департаментом юстиции Костанайской области 19 февраля 2013 года № 4020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Алтынсаринском районе на 2013 год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