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fc3d" w14:textId="7b2f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скважины № 920501 на станции Озерная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февраля 2013 года № 56. Зарегистрировано Департаментом юстиции Костанайской области 11 марта 2013 года № 4058.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 - питьевого водозабора на участке скважины № 920501 на станции Озерная в Костанайском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А. Ахметжанов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 водозабора на участке скважины № 920501 на станции Озерная в Костанайском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920501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"Проект обоснования поясов зон санитарной охраны водозабора ТОО "Озерное" на участке скважины № 920501 на станции Озерная в Костанайском районе Костанайской области" (Заказчик Товарищество с ограниченной ответственностью "Озерное").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