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f9e6" w14:textId="0b4f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марта 2013 года № 1 и решение маслихата Костанайской области от 1 марта 2013 года № 121. Зарегистрировано Департаментом юстиции Костанайской области 8 апреля 2013 года № 4086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 всему тексту на государственном языке слова "селолық", "селоcы", "селосының" заменены соответственно словами "ауылдық", "ауылы", "ауылының",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представительного и исполнительного органов Карасуского района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село Западное Жамбылского сельского округа Карасуского района с количеством населения менее 50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Включить упраздненное село Западное в состав села Жамбыл Жамбылского сельского округа Карасуского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Преобразовать Жамбылский сельский округ в село Жамбыл Карасуского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8"/>
        <w:gridCol w:w="5992"/>
      </w:tblGrid>
      <w:tr>
        <w:trPr>
          <w:trHeight w:val="30" w:hRule="atLeast"/>
        </w:trPr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Н. Садуакасов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______________А. Сергеев</w:t>
            </w:r>
          </w:p>
        </w:tc>
      </w:tr>
      <w:tr>
        <w:trPr>
          <w:trHeight w:val="30" w:hRule="atLeast"/>
        </w:trPr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С. Ещанов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