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3532" w14:textId="d5b3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14 октября 2011 года № 414 "Об утверждении Правил передачи коммунального имущества Костанайской области в имущественный наем (аренду)"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апреля 2013 года № 128. Зарегистрировано Департаментом юстиции Костанайской области 30 апреля 2013 года № 4120. Утратило силу - Постановлением акимата Костанайской области от 4 мая 2014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04.05.2014 № 190.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Правил передачи коммунального имущества Костанайской области в имущественный наем (аренду)" от 14 октября 2011 года № 414 (зарегистрировано в Реестре государственной регистрации нормативных правовых актов под № 3784, опубликовано 24 ноября 2011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коммунального имущества Костанайской области в имущественный наем (аренду), утвержденных вышеуказанным постановлением (далее -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для юридических лиц: копии справки либо свидетельства о государственной регистрации (перерегистрации) юридического лица, учредительных документов, при обязательном предъявлении оригиналов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 копии свидетельства о государственной регистрации индивидуального предпринимателя, документа, удостоверяющего личность, книги регистрации граждан (адресная справка), при обязательном предъявлении оригиналов документов для сверки;";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для юридических лиц: копии справки либо свидетельства о государственной регистрации (перерегистрации) юридического лица, учредительных документов, при обязательном предъявлении оригиналов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лиц: копии свидетельства о государственной регистрации индивидуального предпринимателя, документа, удостоверяющего личность, книги регистрации граждан (адресная справка), при обязательном предъявлении оригиналов документов для сверки;".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