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569be" w14:textId="f756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мая 2013 года № 3 и решение маслихата Костанайской области от 29 мая 2013 года № 148. Зарегистрировано Департаментом юстиции Костанайской области 3 июля 2013 года № 4172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районных представительных и исполнительных органов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следующие населенные пункты с количеством населения менее 50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Алаколь Кабыргинского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Кокпектиколь Байгабылского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Каражар Амантогайского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Кустобе Кумкешуского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Мукур Амангельдинского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Речное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Жилгородок Аманкарагайского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Тургайский пролив Аманкарагайского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Миалы Новонежинского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Булаксор Тимофеевского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Жаргатыз Черниговского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Карагансай Шагалинского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Шагала Шагалинского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Тастыколь Аятского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Синегорск Аятского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Шункырколь Тельманского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Ивангородское Костряковского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Включить упраздняемые населенные пункты: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Алаколь в состав села Кабырга Кабыргинского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Кокпектиколь в состав села Байгабыл Байгабылского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Каражар в состав села Амантогай Амантогайского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Кустобе в состав села Кумкешу Кумкешуского сельского 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Мукур в состав села Есир Амангельдинского сельского округа Амангельдинского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Речное в состав поселка Кушмурун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Жилгородок в состав села Аманкарагай Аманкарагайского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Тургайский пролив в состав села Лесное Аманкарагайского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Миалы в состав села Калинин Новонежинского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Булаксор в состав села Тимофеевка Тимофеевского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Жаргатыз в состав села Черниговка Черниговского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Карагансай в состав села Коктал Шагалинского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Шагала в состав села Коктал Шагалинского сельского округа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Тастыколь в состав села Аятское Аятского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Синегорск в состав села Аятское Аятского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Шункырколь в состав села Чебендовка Тельманского сельского округа Денисовского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Ивангородское в состав села Курское Костряковского сельского округа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Преобразовать: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Тимофеевский сельский округ в село Тимофеевка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Шагалинский сельский округ в село Коктал Аулиекольского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Маякский сельский округ в село Маяк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1"/>
        <w:gridCol w:w="6409"/>
      </w:tblGrid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 Садуакасов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Д. Космухамбетова</w:t>
            </w:r>
          </w:p>
        </w:tc>
      </w:tr>
      <w:tr>
        <w:trPr>
          <w:trHeight w:val="30" w:hRule="atLeast"/>
        </w:trPr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С. Ещанов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