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a53b" w14:textId="d9ba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 № 9312, № 2056 Аманкарагайского элеватора Семиозерного месторождения подземных вод на территории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241. Зарегистрировано Департаментом юстиции Костанайской области 19 июля 2013 года № 4192.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хозяйственно-питьевого водозабора на участке скважин № 9312, № 2056 Аманкарагайского элеватора Семиозерного месторождения подземных вод на территории Аулиекольского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 - питьевого водозабора на участке скважин № 9312, № 2056 Аманкарагайского элеватора Семиозерного месторождения подземных вод на территории Аулиекольского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9312,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таров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"Проект обоснования размеров поясов зон санитарной охраны участка скважин № 9312 и № 2056 Аманкарагайского элеватора Семиозерное месторождение подземных вод Аулиекольский район Костанайская область" (Заказчик - Товарищество с ограниченной ответственностью "Аманкарагайский элеватор").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