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b3ba" w14:textId="1ecb3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7 декабря 2012 года № 101 "Об областном бюджете Костанайской области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25 сентября 2013 года № 191. Зарегистрировано Департаментом юстиции Костанайской области 30 сентября 2013 года № 4226. Утратило силу в связи с истечением срока действия (письмо Костанайского областного маслихата от 22 января 2014 года № 21)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в связи с истечением срока действия (письмо Костанайского областного маслихата от 22.01.2014 № 21).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7 декабря 2012 года № 101 "Об областном бюджете Костанайской области на 2013-2015 годы" (зарегистрировано в Реестре государственной регистрации нормативных правовых актов № 3930, опубликовано 22 декабря 2012 года в газете "Костанайские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Костанайской области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107191539,5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5187996,6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954999,5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9255,3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101039288,1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107333549,7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1861390,3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2401581,0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540190,7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211256,8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212015,0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-2214657,3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2214657,3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Утвердить резерв местного исполнительного органа Костанайской области на 2013 год в сумме 101949,3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Жалгасов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Г. Кисленкова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сентября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191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101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84"/>
        <w:gridCol w:w="633"/>
        <w:gridCol w:w="612"/>
        <w:gridCol w:w="8116"/>
        <w:gridCol w:w="24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107191539,5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5187996,6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5187996,6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5187781,8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214,8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954999,5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85559,1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30177,7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16026,0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лицах, 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3709,9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28252,8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 на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1895,8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5496,9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3358,5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3358,5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39,6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39,6</w:t>
            </w:r>
          </w:p>
        </w:tc>
      </w:tr>
      <w:tr>
        <w:trPr>
          <w:trHeight w:val="16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684456,3</w:t>
            </w:r>
          </w:p>
        </w:tc>
      </w:tr>
      <w:tr>
        <w:trPr>
          <w:trHeight w:val="17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 нефтяного сектора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684456,3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181586,0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181586,0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9255,3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9255,3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9255,3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101039288,1</w:t>
            </w:r>
          </w:p>
        </w:tc>
      </w:tr>
      <w:tr>
        <w:trPr>
          <w:trHeight w:val="6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9446087,1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9446087,1</w:t>
            </w:r>
          </w:p>
        </w:tc>
      </w:tr>
      <w:tr>
        <w:trPr>
          <w:trHeight w:val="7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91593201,0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91593201,0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485"/>
        <w:gridCol w:w="785"/>
        <w:gridCol w:w="743"/>
        <w:gridCol w:w="7802"/>
        <w:gridCol w:w="252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107333549,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1283291,7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658440,2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43597,4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43597,4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470022,8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416420,0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5562,8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 городов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сел, поселков, сельских округов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48040,0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144820,0</w:t>
            </w:r>
          </w:p>
        </w:tc>
      </w:tr>
      <w:tr>
        <w:trPr>
          <w:trHeight w:val="6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 комиссии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143606,0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496233,5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496233,5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133375,5</w:t>
            </w:r>
          </w:p>
        </w:tc>
      </w:tr>
      <w:tr>
        <w:trPr>
          <w:trHeight w:val="9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4006,0</w:t>
            </w:r>
          </w:p>
        </w:tc>
      </w:tr>
      <w:tr>
        <w:trPr>
          <w:trHeight w:val="6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356158,0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128618,0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128618,0</w:t>
            </w:r>
          </w:p>
        </w:tc>
      </w:tr>
      <w:tr>
        <w:trPr>
          <w:trHeight w:val="10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124295,0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83803,0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30854,0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13683,9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территориальная оборона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3251,9</w:t>
            </w:r>
          </w:p>
        </w:tc>
      </w:tr>
      <w:tr>
        <w:trPr>
          <w:trHeight w:val="9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17170,1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территориальная оборона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7513,1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52949,0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52949,0</w:t>
            </w:r>
          </w:p>
        </w:tc>
      </w:tr>
      <w:tr>
        <w:trPr>
          <w:trHeight w:val="12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стихийных бедствий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27471,0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6174975,0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6174975,0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6174975,0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 на территории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5506946,0</w:t>
            </w:r>
          </w:p>
        </w:tc>
      </w:tr>
      <w:tr>
        <w:trPr>
          <w:trHeight w:val="6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охране общественного порядка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516369,0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документов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56250,0</w:t>
            </w:r>
          </w:p>
        </w:tc>
      </w:tr>
      <w:tr>
        <w:trPr>
          <w:trHeight w:val="6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51772,0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37076,0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12499842,0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1624040,0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1624040,0</w:t>
            </w:r>
          </w:p>
        </w:tc>
      </w:tr>
      <w:tr>
        <w:trPr>
          <w:trHeight w:val="12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1201643,0</w:t>
            </w:r>
          </w:p>
        </w:tc>
      </w:tr>
      <w:tr>
        <w:trPr>
          <w:trHeight w:val="12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увеличение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422397,0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2777472,0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юношества по спорту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1764915,0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1004260,0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410961,0</w:t>
            </w:r>
          </w:p>
        </w:tc>
      </w:tr>
      <w:tr>
        <w:trPr>
          <w:trHeight w:val="15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оснащение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 кабинетов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химии, 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общего среднего образования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163880,0</w:t>
            </w:r>
          </w:p>
        </w:tc>
      </w:tr>
      <w:tr>
        <w:trPr>
          <w:trHeight w:val="12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повышение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учителям, прошедшим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трехуровневой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185814,0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1011277,0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юношества по спорту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1011277,0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5016915,0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189118,0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189118,0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4827797,0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 образования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4601184,0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226613,0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97205,0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89223,0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переподготовка кадров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89223,0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переподготовка кадров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2984210,0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1995944,0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93735,0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21189,0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21867,0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238207,0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129860,0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39029,0</w:t>
            </w:r>
          </w:p>
        </w:tc>
      </w:tr>
      <w:tr>
        <w:trPr>
          <w:trHeight w:val="16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ежемесячную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319726,0</w:t>
            </w:r>
          </w:p>
        </w:tc>
      </w:tr>
      <w:tr>
        <w:trPr>
          <w:trHeight w:val="13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992829,0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124767,0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977651,0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реконструкцию объектов образования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977651,0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10615,0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защиты прав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22328736,0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1090351,0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1090351,0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717637,0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детства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259459,0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113255,0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14632141,0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14632141,0</w:t>
            </w:r>
          </w:p>
        </w:tc>
      </w:tr>
      <w:tr>
        <w:trPr>
          <w:trHeight w:val="13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расстройствами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поведения,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3842178,0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317750,0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385853,0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химиопрепаратами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182495,0</w:t>
            </w:r>
          </w:p>
        </w:tc>
      </w:tr>
      <w:tr>
        <w:trPr>
          <w:trHeight w:val="13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больных с хронической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почечной недостаточностью,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аутоиммунными, орфанными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иммунодефицитными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состояниями, а также больных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трансплантации почек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201541,0</w:t>
            </w:r>
          </w:p>
        </w:tc>
      </w:tr>
      <w:tr>
        <w:trPr>
          <w:trHeight w:val="6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больных гемофилией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325009,0</w:t>
            </w:r>
          </w:p>
        </w:tc>
      </w:tr>
      <w:tr>
        <w:trPr>
          <w:trHeight w:val="9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787690,0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инфарктом миокарда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44632,0</w:t>
            </w:r>
          </w:p>
        </w:tc>
      </w:tr>
      <w:tr>
        <w:trPr>
          <w:trHeight w:val="9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онкологическим больным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1948399,0</w:t>
            </w:r>
          </w:p>
        </w:tc>
      </w:tr>
      <w:tr>
        <w:trPr>
          <w:trHeight w:val="10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в рамках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субъектами здравоохранения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 села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6596594,0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4119880,0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4119880,0</w:t>
            </w:r>
          </w:p>
        </w:tc>
      </w:tr>
      <w:tr>
        <w:trPr>
          <w:trHeight w:val="15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средств республиканского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медицинских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субъектов здравоохранения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3410072,0</w:t>
            </w:r>
          </w:p>
        </w:tc>
      </w:tr>
      <w:tr>
        <w:trPr>
          <w:trHeight w:val="12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443765,0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на льготных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граждан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амбулаторном уровне лечения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266043,0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680214,0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680214,0</w:t>
            </w:r>
          </w:p>
        </w:tc>
      </w:tr>
      <w:tr>
        <w:trPr>
          <w:trHeight w:val="12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санитарная авиация,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субъектами здравоохранения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 села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626222,0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53992,0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1806150,0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1456578,0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118154,0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профилактике и борьбе со СПИД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196871,0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93012,0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здравоохранения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23113,0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здравоохранения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1000140,0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349572,0</w:t>
            </w:r>
          </w:p>
        </w:tc>
      </w:tr>
      <w:tr>
        <w:trPr>
          <w:trHeight w:val="12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фельдшерского акушерских пунктов,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в рамках Дорожной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349572,0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3222789,0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2529581,2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1618086,2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540188,2</w:t>
            </w:r>
          </w:p>
        </w:tc>
      </w:tr>
      <w:tr>
        <w:trPr>
          <w:trHeight w:val="12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705327,0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 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123790,0</w:t>
            </w:r>
          </w:p>
        </w:tc>
      </w:tr>
      <w:tr>
        <w:trPr>
          <w:trHeight w:val="12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детей-инвалидов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психоневрологическими патологиями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248781,0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845599,0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813827,0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31772,0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65896,0</w:t>
            </w:r>
          </w:p>
        </w:tc>
      </w:tr>
      <w:tr>
        <w:trPr>
          <w:trHeight w:val="6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65896,0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263326,0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263326,0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263326,0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429881,8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429881,8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122208,0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введение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социальных услуг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25357,0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неправительственном секторе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10723,0</w:t>
            </w:r>
          </w:p>
        </w:tc>
      </w:tr>
      <w:tr>
        <w:trPr>
          <w:trHeight w:val="10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сети отделений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дневного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медико-социальных учреждениях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35725,0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210130,8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11620685,2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2930999,0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29164,0</w:t>
            </w:r>
          </w:p>
        </w:tc>
      </w:tr>
      <w:tr>
        <w:trPr>
          <w:trHeight w:val="6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29164,0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76693,0</w:t>
            </w:r>
          </w:p>
        </w:tc>
      </w:tr>
      <w:tr>
        <w:trPr>
          <w:trHeight w:val="10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карты занятости 2020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76693,0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25499,0</w:t>
            </w:r>
          </w:p>
        </w:tc>
      </w:tr>
      <w:tr>
        <w:trPr>
          <w:trHeight w:val="10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карты занятости 2020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2799643,0</w:t>
            </w:r>
          </w:p>
        </w:tc>
      </w:tr>
      <w:tr>
        <w:trPr>
          <w:trHeight w:val="10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коммунального жилищного фонда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1170000,0</w:t>
            </w:r>
          </w:p>
        </w:tc>
      </w:tr>
      <w:tr>
        <w:trPr>
          <w:trHeight w:val="12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1618009,0</w:t>
            </w:r>
          </w:p>
        </w:tc>
      </w:tr>
      <w:tr>
        <w:trPr>
          <w:trHeight w:val="10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 занятости 2020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8689686,2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4448795,0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458156,0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3990639,0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4240891,2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60147,0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339535,4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10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1635763,0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1861587,0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76192,0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265566,8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3761358,1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995624,4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995624,4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51775,0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98423,0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доступа к ним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189572,0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музыкального искусства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571222,0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6074,4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78473,0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1830816,9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237457,9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79457,9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1593359,0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42249,0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областном уровне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47862,0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1436028,1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4218,9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62583,0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737183,0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237857,0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управлению архивным делом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211800,0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202261,0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202261,0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232088,0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232088,0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64977,0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32001,0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30381,0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190671,8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102516,0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государственной,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101391,0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88155,8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25424,0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7877,8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54854,0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803608,0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803608,0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803608,0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28055,0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775553,0</w:t>
            </w:r>
          </w:p>
        </w:tc>
      </w:tr>
      <w:tr>
        <w:trPr>
          <w:trHeight w:val="9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13506764,6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10538715,6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10414558,6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112480,0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460830,1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5739,5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963361,0</w:t>
            </w:r>
          </w:p>
        </w:tc>
      </w:tr>
      <w:tr>
        <w:trPr>
          <w:trHeight w:val="6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1670955,0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2598641,0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доставке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(ядохимикатов)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</w:tr>
      <w:tr>
        <w:trPr>
          <w:trHeight w:val="9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товарно-материальных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2694966,0</w:t>
            </w:r>
          </w:p>
        </w:tc>
      </w:tr>
      <w:tr>
        <w:trPr>
          <w:trHeight w:val="19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диагностике энзоотических болезней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услуг по их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диагностике, организация их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транспортировки (доставки)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11993,0</w:t>
            </w:r>
          </w:p>
        </w:tc>
      </w:tr>
      <w:tr>
        <w:trPr>
          <w:trHeight w:val="18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атрибутов ветеринарного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паспорта на животное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транспортировка (доставка)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1818000,0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124157,0</w:t>
            </w:r>
          </w:p>
        </w:tc>
      </w:tr>
      <w:tr>
        <w:trPr>
          <w:trHeight w:val="10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124157,0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456803,0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439648,0</w:t>
            </w:r>
          </w:p>
        </w:tc>
      </w:tr>
      <w:tr>
        <w:trPr>
          <w:trHeight w:val="12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подаче питьевой воды из особо важных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групповых и локальных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439648,0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631737,0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631737,0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лесоразведение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617714,0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130319,0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130319,0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на местном уровне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63050,0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60777,0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42703,0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42703,0</w:t>
            </w:r>
          </w:p>
        </w:tc>
      </w:tr>
      <w:tr>
        <w:trPr>
          <w:trHeight w:val="6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42573,0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1706487,0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1706487,0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внедрению инновационного опыта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 мероприятий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678263,0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препаратов до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хранения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3012,0</w:t>
            </w:r>
          </w:p>
        </w:tc>
      </w:tr>
      <w:tr>
        <w:trPr>
          <w:trHeight w:val="12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защиты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приборов, инструментов,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 инвентаря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материально-технического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1012962,0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198687,0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198687,0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155821,0</w:t>
            </w:r>
          </w:p>
        </w:tc>
      </w:tr>
      <w:tr>
        <w:trPr>
          <w:trHeight w:val="6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32643,0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118283,0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8052225,0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7851665,0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7851665,0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2604903,0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1357328,0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2319742,0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 улиц населенных пунктов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1569692,0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коммуникаций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200560,0</w:t>
            </w:r>
          </w:p>
        </w:tc>
      </w:tr>
      <w:tr>
        <w:trPr>
          <w:trHeight w:val="6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200560,0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48093,0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по 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межрайонным (междугородним)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131367,0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4502133,8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4502133,8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101949,3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101949,3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504926,3</w:t>
            </w:r>
          </w:p>
        </w:tc>
      </w:tr>
      <w:tr>
        <w:trPr>
          <w:trHeight w:val="13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32450,3</w:t>
            </w:r>
          </w:p>
        </w:tc>
      </w:tr>
      <w:tr>
        <w:trPr>
          <w:trHeight w:val="13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339689,0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увеличение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132787,0</w:t>
            </w:r>
          </w:p>
        </w:tc>
      </w:tr>
      <w:tr>
        <w:trPr>
          <w:trHeight w:val="6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1545684,0</w:t>
            </w:r>
          </w:p>
        </w:tc>
      </w:tr>
      <w:tr>
        <w:trPr>
          <w:trHeight w:val="10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70015,0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7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569033,5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кредитам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- 2020"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841206,2</w:t>
            </w:r>
          </w:p>
        </w:tc>
      </w:tr>
      <w:tr>
        <w:trPr>
          <w:trHeight w:val="6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малому и среднему бизнесу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36584,5</w:t>
            </w:r>
          </w:p>
        </w:tc>
      </w:tr>
      <w:tr>
        <w:trPr>
          <w:trHeight w:val="6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25775,8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761108,0</w:t>
            </w:r>
          </w:p>
        </w:tc>
      </w:tr>
      <w:tr>
        <w:trPr>
          <w:trHeight w:val="12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2012-2020 годы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761108,0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7259,0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на местном уровне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1048446,0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- 2020"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611100,0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инженерной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305884,0</w:t>
            </w:r>
          </w:p>
        </w:tc>
      </w:tr>
      <w:tr>
        <w:trPr>
          <w:trHeight w:val="13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2012-2020 годы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131462,0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532761,2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178020,0</w:t>
            </w:r>
          </w:p>
        </w:tc>
      </w:tr>
      <w:tr>
        <w:trPr>
          <w:trHeight w:val="13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2012-2020 годы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278754,2</w:t>
            </w:r>
          </w:p>
        </w:tc>
      </w:tr>
      <w:tr>
        <w:trPr>
          <w:trHeight w:val="6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75987,0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9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республиканского бюджета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19294517,1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19294517,1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19294517,1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18230381,0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190102,5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 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47777,6</w:t>
            </w:r>
          </w:p>
        </w:tc>
      </w:tr>
      <w:tr>
        <w:trPr>
          <w:trHeight w:val="12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826256,0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1861390,3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2401581,0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849000,0</w:t>
            </w:r>
          </w:p>
        </w:tc>
      </w:tr>
      <w:tr>
        <w:trPr>
          <w:trHeight w:val="6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849000,0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содействия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на селе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карты занятости 2020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10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9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607581,0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607581,0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607581,0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607581,0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245000,0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245000,0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области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245000,0</w:t>
            </w:r>
          </w:p>
        </w:tc>
      </w:tr>
      <w:tr>
        <w:trPr>
          <w:trHeight w:val="10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моногородах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551"/>
        <w:gridCol w:w="744"/>
        <w:gridCol w:w="724"/>
        <w:gridCol w:w="7868"/>
        <w:gridCol w:w="2552"/>
      </w:tblGrid>
      <w:tr>
        <w:trPr>
          <w:trHeight w:val="6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540190,7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540190,7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540190,7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538043,4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513043,4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агентствам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2147,3</w:t>
            </w:r>
          </w:p>
        </w:tc>
      </w:tr>
      <w:tr>
        <w:trPr>
          <w:trHeight w:val="9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2147,3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211256,8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212015,0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212015,0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212015,0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159659,0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159659,0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52356,0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52356,0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758,2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внутри страны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758,2</w:t>
            </w:r>
          </w:p>
        </w:tc>
      </w:tr>
      <w:tr>
        <w:trPr>
          <w:trHeight w:val="16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государственных предприятий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имущественного комплекса,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оперативном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управлении или хозяйственном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-2214657,3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2214657,3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