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0621" w14:textId="6330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7 декабря 2012 года № 101 "Об областном бюджете Костанайской области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9 декабря 2013 года № 220. Зарегистрировано Департаментом юстиции Костанайской области 10 декабря 2013 года № 4336. Утратило силу в связи с истечением срока действия (письмо Костанайского областного маслихата от 22 января 2014 года № 21)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в связи с истечением срока действия (письмо Костанайского областного маслихата от 22.01.2014 № 21).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7 декабря 2012 года № 101 "Об областном бюджете Костанайской области на 2013-2015 годы" (зарегистрировано в Реестре государственной регистрации нормативных правовых актов № 3930, опубликовано 22 декабря 2012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105650797,7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5188088,1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930735,1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9055,3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99522919,2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105793460,9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1866663,1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2401581,0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534917,9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211256,8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212015,0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-2220583,1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2220583,1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Жалгасов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Кисленкова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декабрь 2013 года № 220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 № 101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7"/>
        <w:gridCol w:w="722"/>
        <w:gridCol w:w="744"/>
        <w:gridCol w:w="6460"/>
        <w:gridCol w:w="24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105650797,7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5188088,1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5188088,1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5187781,8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930735,1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86341,8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30177,7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3709,9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28219,4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2284,7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5924,1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2482,2</w:t>
            </w:r>
          </w:p>
        </w:tc>
      </w:tr>
      <w:tr>
        <w:trPr>
          <w:trHeight w:val="9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2482,2</w:t>
            </w:r>
          </w:p>
        </w:tc>
      </w:tr>
      <w:tr>
        <w:trPr>
          <w:trHeight w:val="16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658809,3</w:t>
            </w:r>
          </w:p>
        </w:tc>
      </w:tr>
      <w:tr>
        <w:trPr>
          <w:trHeight w:val="18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658809,3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183101,8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183101,8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9055,3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9055,3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99522919,2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9471019,2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9471019,2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90051900,0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90051900,0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87"/>
        <w:gridCol w:w="767"/>
        <w:gridCol w:w="832"/>
        <w:gridCol w:w="6537"/>
        <w:gridCol w:w="24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105793460,9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1279281,0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659546,5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44384,4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43944,4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468850,1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416420,0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5562,8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41167,3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146312,0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145098,0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493291,7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493291,7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130571,0</w:t>
            </w:r>
          </w:p>
        </w:tc>
      </w:tr>
      <w:tr>
        <w:trPr>
          <w:trHeight w:val="9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2836,0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3435,7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356158,0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126442,8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126442,8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3568,8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62103,3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11430,9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3251,9</w:t>
            </w:r>
          </w:p>
        </w:tc>
      </w:tr>
      <w:tr>
        <w:trPr>
          <w:trHeight w:val="9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17170,1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7513,1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33502,3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33502,3</w:t>
            </w:r>
          </w:p>
        </w:tc>
      </w:tr>
      <w:tr>
        <w:trPr>
          <w:trHeight w:val="12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20580,7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3406,9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9014,7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6003524,0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6003524,0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6003524,0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5332078,0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520227,0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56016,0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36946,0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12293192,3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1618551,0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1618551,0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1201643,0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416908,0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2719680,3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1701208,0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1006404,0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412163,0</w:t>
            </w:r>
          </w:p>
        </w:tc>
      </w:tr>
      <w:tr>
        <w:trPr>
          <w:trHeight w:val="15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118761,0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1018472,3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1018472,3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4799559,0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189118,0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4610441,0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4489775,0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120666,0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95039,0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87057,0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87057,0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3060363,0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2073642,0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93735,0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21189,0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252042,0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130001,0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33924,0</w:t>
            </w:r>
          </w:p>
        </w:tc>
      </w:tr>
      <w:tr>
        <w:trPr>
          <w:trHeight w:val="16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315258,0</w:t>
            </w:r>
          </w:p>
        </w:tc>
      </w:tr>
      <w:tr>
        <w:trPr>
          <w:trHeight w:val="13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1043247,0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976106,0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976106,0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22297154,0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1013997,0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1013997,0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644139,0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260591,0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109267,0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14651734,0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14651734,0</w:t>
            </w:r>
          </w:p>
        </w:tc>
      </w:tr>
      <w:tr>
        <w:trPr>
          <w:trHeight w:val="13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3833592,0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317750,0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385853,0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182495,0</w:t>
            </w:r>
          </w:p>
        </w:tc>
      </w:tr>
      <w:tr>
        <w:trPr>
          <w:trHeight w:val="13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201541,0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325009,0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787690,0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44632,0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1936145,0</w:t>
            </w:r>
          </w:p>
        </w:tc>
      </w:tr>
      <w:tr>
        <w:trPr>
          <w:trHeight w:val="10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6637027,0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4111923,0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4111923,0</w:t>
            </w:r>
          </w:p>
        </w:tc>
      </w:tr>
      <w:tr>
        <w:trPr>
          <w:trHeight w:val="15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3402115,0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443765,0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266043,0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684580,0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630588,0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1834920,0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1485258,0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114154,0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1035040,0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349662,0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12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349572,0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3213133,0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2524849,2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1619343,2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548403,2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706127,0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116032,0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248781,0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845055,0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813283,0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60451,0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259159,0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259159,0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259159,0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429124,8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429124,8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124909,0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9644,0</w:t>
            </w:r>
          </w:p>
        </w:tc>
      </w:tr>
      <w:tr>
        <w:trPr>
          <w:trHeight w:val="10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32416,0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211060,8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11593677,8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2934124,1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39164,0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39164,0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72599,8</w:t>
            </w:r>
          </w:p>
        </w:tc>
      </w:tr>
      <w:tr>
        <w:trPr>
          <w:trHeight w:val="10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72599,8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</w:p>
        </w:tc>
      </w:tr>
      <w:tr>
        <w:trPr>
          <w:trHeight w:val="10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2796861,3</w:t>
            </w:r>
          </w:p>
        </w:tc>
      </w:tr>
      <w:tr>
        <w:trPr>
          <w:trHeight w:val="10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1170000,0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1618009,0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8852,3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8659553,7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4429991,1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454218,0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3975773,1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4229562,6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63747,0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335737,2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10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1628747,0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1845254,0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75803,6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278173,8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3781750,1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995539,7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995539,7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564431,0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6074,4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78388,3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1851293,6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261192,9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103192,9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1590100,7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42249,0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1433517,9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901,4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5457,1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60113,3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737183,0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237857,0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211800,0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64977,0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32411,5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29970,5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190671,8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102516,0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88155,8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7877,8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54854,0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801965,0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801965,0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801965,0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774810,0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12283039,6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9310814,6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9194703,6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400341,1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5739,5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1456217,0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1772793,9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1628419,0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9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2593127,1</w:t>
            </w:r>
          </w:p>
        </w:tc>
      </w:tr>
      <w:tr>
        <w:trPr>
          <w:trHeight w:val="19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11993,0</w:t>
            </w:r>
          </w:p>
        </w:tc>
      </w:tr>
      <w:tr>
        <w:trPr>
          <w:trHeight w:val="18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1136000,0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116111,0</w:t>
            </w:r>
          </w:p>
        </w:tc>
      </w:tr>
      <w:tr>
        <w:trPr>
          <w:trHeight w:val="10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456553,2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16905,2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16905,2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439648,0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439648,0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636737,0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636737,0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622714,0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130568,8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130568,8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61026,8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42703,0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1705663,0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1705663,0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678263,0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1012962,0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199698,0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199698,0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43877,0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155821,0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118283,0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8172588,6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7948356,6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7948356,6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2804853,6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1357328,0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2116483,0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1669692,0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224232,0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224232,0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48093,0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126367,0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48672,0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4492323,4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4492323,4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101949,3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101949,3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494082,3</w:t>
            </w:r>
          </w:p>
        </w:tc>
      </w:tr>
      <w:tr>
        <w:trPr>
          <w:trHeight w:val="13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32450,3</w:t>
            </w:r>
          </w:p>
        </w:tc>
      </w:tr>
      <w:tr>
        <w:trPr>
          <w:trHeight w:val="13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330667,0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130965,0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1546084,0</w:t>
            </w:r>
          </w:p>
        </w:tc>
      </w:tr>
      <w:tr>
        <w:trPr>
          <w:trHeight w:val="10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70415,0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569033,5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848676,2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29114,5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25775,8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761108,0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761108,0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1057462,0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 года"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627754,0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305884,0</w:t>
            </w:r>
          </w:p>
        </w:tc>
      </w:tr>
      <w:tr>
        <w:trPr>
          <w:trHeight w:val="13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123824,0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523277,8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173302,0</w:t>
            </w:r>
          </w:p>
        </w:tc>
      </w:tr>
      <w:tr>
        <w:trPr>
          <w:trHeight w:val="13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275592,2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74383,6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19319 447,6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19319447,6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19319447,6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215033,0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47777,6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826256,0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1866663,1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2401581,0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849000,0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849000,0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849000,0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10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607581,0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  <w:tr>
        <w:trPr>
          <w:trHeight w:val="10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76"/>
        <w:gridCol w:w="728"/>
        <w:gridCol w:w="706"/>
        <w:gridCol w:w="6683"/>
        <w:gridCol w:w="248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534917,9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534917,9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534917,9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532770,6</w:t>
            </w:r>
          </w:p>
        </w:tc>
      </w:tr>
      <w:tr>
        <w:trPr>
          <w:trHeight w:val="9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507770,6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2147,3</w:t>
            </w:r>
          </w:p>
        </w:tc>
      </w:tr>
      <w:tr>
        <w:trPr>
          <w:trHeight w:val="9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2147,3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211256,8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212015,0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212015,0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212015,0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159659,0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159659,0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52356,0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52356,0</w:t>
            </w:r>
          </w:p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16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-2220583,1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