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fb2f" w14:textId="beaf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18 декабря 2013 года № 223. Зарегистрировано Департаментом юстиции Костанайской области 26 декабря 2013 года № 4370.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 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Костанайской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134859080,5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5821603,6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810363,5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128217285,4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134495897,4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1161288,2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2463907,0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1302618,8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766360,0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766360,0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- 1564465,1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1564465,1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Костанайской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бюджеты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2014 год предусмотрены объемы бюджетных изъятий из бюджетов городов областного значения в областной бюджет в сумме 13889994,0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7153504,0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557659,0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6178831,0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2014 год предусмотрены объемы субвенций, передаваемых из областного бюджета бюджетам районов и городу областного значения, в сумме 21732416,0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849812,0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1339411,0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1974897,0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1148548,0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1454579,0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1034155,0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984151,0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1459291,0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1439048,0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1280549,0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1575412,0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942529,0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1469401,0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489397,0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1230477,0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1340277,0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1720482,0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областном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281198,3 тысячи тенге, в том числе из областного бюджета в сумме 136294,7 тысячи тенге и из бюджетов районов и городов в сумме 144903,8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58168,8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Костанайской области от 10.02.2014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2014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увеличение размера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подпунктов 3), 4), 8), 9),10), 11), 12), 15)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Костанайской области от 15.04.2014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2014 год предусмотрено поступление средств из республиканского бюджета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жилье-2020",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на проектирование, строительство и (или) приобретение жилья через систему жилищных строительных 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строительство и (или)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2014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для микрокредитования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грантов на развитие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текущее обустройство.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2014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целевого трансферта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целевого трансферта на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целевого трансферта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целевого трансферта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подпунктов 2) и 6)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целевого трансферта на развитие на развитие индустриальной инфраструктуры в рамках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целевого трансферта на увеличение уставных капиталов специализированных региональных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Костанайской области от 15.04.2014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Костанайской области на 2014 год в сумме 100 000,0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маслихата Костанайской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Костанайской области на 31 декабря 2014 года в размере 7212688,1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областного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Кисленкова</w:t>
      </w:r>
    </w:p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Костанайской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13"/>
        <w:gridCol w:w="7353"/>
        <w:gridCol w:w="28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134 859 080,5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5 821 106,9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496,7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810 363,5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8 348,7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5 892,7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12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14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128 217 285,4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773"/>
        <w:gridCol w:w="693"/>
        <w:gridCol w:w="5833"/>
        <w:gridCol w:w="3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134 495 897,4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1 338 301,9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769 496,8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544 068,1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168 168,3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404 884,8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403 025,7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161 648,7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1 859,1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6 221 312,0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5 598 887,2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465 109,8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12 159 816,4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3 188 516,2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2 074 100,5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1 157 636,3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475 789,2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118 103,0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5 359 824,0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5 159 071,0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2 105 007,2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1 383 431,7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258 814,7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150 223,9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594 262,1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207 323,1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26 203 466,3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281 626,5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118 777,8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4 087 021,8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259 299,0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208 945,0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168 469,0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367 713,0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2 125 536,0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11 510 493,2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688 530,3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3 177 727,8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1 876 633,9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119 217,9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193 499,5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92 110,9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1 432 226,6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1 301 093,9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728 178,0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572 915,9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3 378 263,3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2 659 507,9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1 715 677,5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586 761,2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757 482,3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125 109,0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943 830,4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903 939,4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377 894,4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294 490,5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62 872,6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18 300 379,6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4 597 079,2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216 364,1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4 313 329,8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1 816 525,5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2 496 804,3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13 703 300,4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6 216 117,9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503 833,3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5 712 284,6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7 487 182,5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189 224,4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4 460 413,0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1 145 525,6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1 498 833,9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118 938,6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4 762 430,2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113 866,6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229 147,9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622 503,7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2 762 752,5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1 135 051,6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466 648,6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1 627 700,9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1 534 684,9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783 855,5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1 411 364,7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17 968 853,0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15 900 562,7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15 837 312,1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1 540 326,3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2 009 087,7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6 783 368,0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28 872,1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2 709 973,1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1 077 980,9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823 262,0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63 250,6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671 773,3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9 153 691,2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2 445 665,9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49 971,3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1 614 880,0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1 514 880,0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2 362 244,3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1 370 216,5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80 097,5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1 591 575,3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1 222 237,3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42 424,4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1 711 212,9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1 151 689,9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559 523,0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3 361 826,7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841 493,0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769 538,6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678 814,0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844 641,6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281 197,2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1 161 288,2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2 463 907,0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1 301 561,8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1 276 561,8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-1 564 465,1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1 564 465,1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маслихата Костанайской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793"/>
        <w:gridCol w:w="2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93"/>
        <w:gridCol w:w="753"/>
        <w:gridCol w:w="6653"/>
        <w:gridCol w:w="2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11 156 745,0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1 771 994,0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1 649 926,0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18 713 684,0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13 013 861,0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6 950 692,0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1 101 827,0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5 848 865,0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6 063 169,0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5 163 755,0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5 143 138,0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1 214 034,0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7 577 467,0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2 680 410,0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213 года № 223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маслихата Костанайской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41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97 208 738,0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833"/>
        <w:gridCol w:w="793"/>
        <w:gridCol w:w="6113"/>
        <w:gridCol w:w="2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5 924 916,0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9 546 958,0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2 776 728,0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1 684 642,0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5 289 705,0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946 265,0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11 956 058,0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281 988,0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4 220 320,0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91 637,0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543 632,0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601 671,0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4 070 379,0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2 377 761,0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1 976 601,0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3 384 006,0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2 786 419,0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1 763 752,0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1 022 667,0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16 663 327,0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2 263 607,0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4 259 268,0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10 140 452,0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3 769 302,0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874 845,0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2 894 457,0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6 371 150,0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5 663 441,0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4 449 281,0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197 898,0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2 424 080,0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18 853 902,0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5 187 105,0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7 958 634,0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7 759 768,0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7 759 768,0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4 145 747,0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301 499,0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301 499,0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83 925,0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41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-1 582 941,0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27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6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09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144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бюджета, и субъектами здравоохранения районного значения и села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8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8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109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8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8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8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69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66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 субъектами</w:t>
            </w:r>
          </w:p>
        </w:tc>
      </w:tr>
      <w:tr>
        <w:trPr>
          <w:trHeight w:val="4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82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7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555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