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4f89b" w14:textId="e34f8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от 21 декабря 2012 года № 96 "О бюджете города Костаная на 2013-2015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Костаная Костанайской области от 10 июля 2013 года № 153. Зарегистрировано Департаментом юстиции Костанайской области 19 июля 2013 года № 4186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Костанайский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бюджете города Костаная на 2013-2015 годы" от 21 декабря 2012 года № 96 (зарегистрированное в Реестре государственной регистрации нормативных правовых актов за № 3967, опубликованное 10 января 2013 года в газете "Наш Костанай")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1), 2), 3), 4), 5) и 6)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доходы – 20845458,8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14243264,0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42000,0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1161100,0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5399094,8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21637286,5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11000,0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11000,0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-802827,7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802827,7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 </w:t>
      </w:r>
      <w:r>
        <w:rPr>
          <w:rFonts w:ascii="Times New Roman"/>
          <w:b w:val="false"/>
          <w:i w:val="false"/>
          <w:color w:val="000000"/>
          <w:sz w:val="28"/>
        </w:rPr>
        <w:t>пунктом 3-2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"3-2. Предусмотреть на 2013 год возврат, использованных не по целевому назначению целевых трансфертов в сумме 158,0 тысяч тенге, уменьшив затраты по бюджетной программе 464003000 "Общеобразовательное обучение";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"5. Учесть, что в городском бюджете на 2013 год предусмотрено поступление целевых текущих трансфертов из республиканского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в сумме 4450,8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специальных социальных услуг в сумме 5267,0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в сумме 237167,0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образования Республики Казахстан на 2011–2020 годы в сумме 14591,0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ежемесячную выплату денежных средств опекунам (попечителям) на содержание ребенка-сироты (детей-сирот) и ребенка (детей), оставшегося без попечения родителей в сумме 63441,0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доплаты за квалификационную категорию учителям школ и воспитателям дошкольных организаций образования в сумме 93643,0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повышение оплаты труда учителям, прошедшим повышение квалификации по трехуровневой системе в сумме 15984,0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штатной численности местных исполнительных органов в сумме 980,0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депутат по избирательному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округу № 13                                С. Исмуратов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Костанайского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Н. Халыков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города Костаная"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Р. Айткужинова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города Костаная"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Н. Дорошок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июля 2013 года № 153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2012 года № 96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Костаная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593"/>
        <w:gridCol w:w="573"/>
        <w:gridCol w:w="8133"/>
        <w:gridCol w:w="2293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20845458,8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14243264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6952144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6952144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5005500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5005500</w:t>
            </w:r>
          </w:p>
        </w:tc>
      </w:tr>
      <w:tr>
        <w:trPr>
          <w:trHeight w:val="1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1584250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882750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148300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553200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услуги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499060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181560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профессиональной деятельности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237500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6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202310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202310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30700</w:t>
            </w:r>
          </w:p>
        </w:tc>
      </w:tr>
      <w:tr>
        <w:trPr>
          <w:trHeight w:val="8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</w:p>
        </w:tc>
      </w:tr>
      <w:tr>
        <w:trPr>
          <w:trHeight w:val="9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 от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1161100</w:t>
            </w:r>
          </w:p>
        </w:tc>
      </w:tr>
      <w:tr>
        <w:trPr>
          <w:trHeight w:val="4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1000000</w:t>
            </w:r>
          </w:p>
        </w:tc>
      </w:tr>
      <w:tr>
        <w:trPr>
          <w:trHeight w:val="2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161100</w:t>
            </w:r>
          </w:p>
        </w:tc>
      </w:tr>
      <w:tr>
        <w:trPr>
          <w:trHeight w:val="2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5399094,8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5399094,8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5399094,8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533"/>
        <w:gridCol w:w="673"/>
        <w:gridCol w:w="653"/>
        <w:gridCol w:w="7373"/>
        <w:gridCol w:w="2273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21637286,5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248163,4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164286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16984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16584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147302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111593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35709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64812,4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64812,4</w:t>
            </w:r>
          </w:p>
        </w:tc>
      </w:tr>
      <w:tr>
        <w:trPr>
          <w:trHeight w:val="9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57336,4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регулирование споров связанных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этим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4840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коммунальную собственность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19065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19065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и управления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18565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27119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26119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26119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26119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25668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порядка и безопасности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25668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25668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25668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5632224,7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1329998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1329998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1092831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237167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3589151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3589151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3327012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262139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713075,7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678075,7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24828,7</w:t>
            </w:r>
          </w:p>
        </w:tc>
      </w:tr>
      <w:tr>
        <w:trPr>
          <w:trHeight w:val="6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56122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 конкурсов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(городского) масштаба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7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ребенка (детей), оставшегося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попечения родителей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63441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организаций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523724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564835,5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497142,5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497142,5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35528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61000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188642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обучающихся на дому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определенного местожительства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64523,5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 пенсионеров и инвалидов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48076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59907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67693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67693</w:t>
            </w:r>
          </w:p>
        </w:tc>
      </w:tr>
      <w:tr>
        <w:trPr>
          <w:trHeight w:val="7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65205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6363489,6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3253563</w:t>
            </w:r>
          </w:p>
        </w:tc>
      </w:tr>
      <w:tr>
        <w:trPr>
          <w:trHeight w:val="7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53914</w:t>
            </w:r>
          </w:p>
        </w:tc>
      </w:tr>
      <w:tr>
        <w:trPr>
          <w:trHeight w:val="7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участков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надобностей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связанное с этим отчуждение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недвижимого имущества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 фонда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12061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 граждан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объекты кондоминиумов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5853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3187583,1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2190507,1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997076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12065,9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11815,9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2223265</w:t>
            </w:r>
          </w:p>
        </w:tc>
      </w:tr>
      <w:tr>
        <w:trPr>
          <w:trHeight w:val="7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2223265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21225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1341173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водоотведения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860867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886661,6</w:t>
            </w:r>
          </w:p>
        </w:tc>
      </w:tr>
      <w:tr>
        <w:trPr>
          <w:trHeight w:val="6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886661,6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112965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захоронение безродных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745946,6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информационное пространство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427803,6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121713,6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121713,6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121713,6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79357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79357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национальных видов спорта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5785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109833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74615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72178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языков народа Казахстана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35218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журналы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32218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телерадиовещание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информационного пространства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116900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84840,9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11999,5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организаций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72541,4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11019,9</w:t>
            </w:r>
          </w:p>
        </w:tc>
      </w:tr>
      <w:tr>
        <w:trPr>
          <w:trHeight w:val="7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8279,9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21039,2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12889,2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организаций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7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94245,4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68448,6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28448,6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 ветеринарии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13418,6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10450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21346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21346</w:t>
            </w:r>
          </w:p>
        </w:tc>
      </w:tr>
      <w:tr>
        <w:trPr>
          <w:trHeight w:val="7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18618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4450,8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4450,8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4450,8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57757,1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57757,1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26194,7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25744,7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31562,4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градостроительства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30390,4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2884233,1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2884233,1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2884233,1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1459070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1425163,1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227093,1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12348,4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12348,4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11848,4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214744,7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160935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160935</w:t>
            </w:r>
          </w:p>
        </w:tc>
      </w:tr>
      <w:tr>
        <w:trPr>
          <w:trHeight w:val="7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53809,7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44448,7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организаций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8761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5084654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5084654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5084654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21478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5060887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 целевому назначению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вышестоящие бюджеты в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вышестоящий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7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-802827,7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802827,7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июля 2013 года № 153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2012 года № 96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Костаная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593"/>
        <w:gridCol w:w="573"/>
        <w:gridCol w:w="8073"/>
        <w:gridCol w:w="2313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23396756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14296900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6969662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6969662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5004318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5004318</w:t>
            </w:r>
          </w:p>
        </w:tc>
      </w:tr>
      <w:tr>
        <w:trPr>
          <w:trHeight w:val="1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1619550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884750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149800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585000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услуги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499060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181560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профессиональной деятельности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237500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6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204310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204310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30700</w:t>
            </w:r>
          </w:p>
        </w:tc>
      </w:tr>
      <w:tr>
        <w:trPr>
          <w:trHeight w:val="8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</w:p>
        </w:tc>
      </w:tr>
      <w:tr>
        <w:trPr>
          <w:trHeight w:val="9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 от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1161100</w:t>
            </w:r>
          </w:p>
        </w:tc>
      </w:tr>
      <w:tr>
        <w:trPr>
          <w:trHeight w:val="4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1000000</w:t>
            </w:r>
          </w:p>
        </w:tc>
      </w:tr>
      <w:tr>
        <w:trPr>
          <w:trHeight w:val="2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161100</w:t>
            </w:r>
          </w:p>
        </w:tc>
      </w:tr>
      <w:tr>
        <w:trPr>
          <w:trHeight w:val="2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7896756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7896756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7896756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593"/>
        <w:gridCol w:w="733"/>
        <w:gridCol w:w="713"/>
        <w:gridCol w:w="7093"/>
        <w:gridCol w:w="229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22764756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188101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128728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16626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16226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112102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109593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40238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40238</w:t>
            </w:r>
          </w:p>
        </w:tc>
      </w:tr>
      <w:tr>
        <w:trPr>
          <w:trHeight w:val="9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33212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регулирование споров связанных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этим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4840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коммунальную собственность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19135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19135</w:t>
            </w:r>
          </w:p>
        </w:tc>
      </w:tr>
      <w:tr>
        <w:trPr>
          <w:trHeight w:val="10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18635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18119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18119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18119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18119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17668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безопасности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17668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17668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17668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5982069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1067894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1067894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1067894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3194185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3194185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2943922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250263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1719990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443784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образования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21868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56122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 конкурсов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(городского) масштаба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358134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1276206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1276206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559931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491549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491549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38015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40353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114903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103529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обучающихся на дому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имеющих определенного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местожительства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59350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 пенсионеров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инвалидов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46120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24186</w:t>
            </w:r>
          </w:p>
        </w:tc>
      </w:tr>
      <w:tr>
        <w:trPr>
          <w:trHeight w:val="10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62656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68382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68382</w:t>
            </w:r>
          </w:p>
        </w:tc>
      </w:tr>
      <w:tr>
        <w:trPr>
          <w:trHeight w:val="7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реализации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для населения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65894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4708847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3458171</w:t>
            </w:r>
          </w:p>
        </w:tc>
      </w:tr>
      <w:tr>
        <w:trPr>
          <w:trHeight w:val="7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13902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 фонда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9061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 граждан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объекты кондоминиумов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3434789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1396043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2038746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9480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жилищного фонда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9226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735870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735870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водоотведения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734539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514806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514806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79279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захоронение безродных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419527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информационное пространство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311210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97957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97957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97957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69357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69357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национальных видов спорта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62000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109054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74636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72199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языков народа Казахстана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34418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32218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информационного пространства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34842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11445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культуры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11145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10940</w:t>
            </w:r>
          </w:p>
        </w:tc>
      </w:tr>
      <w:tr>
        <w:trPr>
          <w:trHeight w:val="8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12457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12307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недропользование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676796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недропользования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676796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579996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579996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96800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96800</w:t>
            </w:r>
          </w:p>
        </w:tc>
      </w:tr>
      <w:tr>
        <w:trPr>
          <w:trHeight w:val="8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38871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17525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17525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ветеринарии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12495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21346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21346</w:t>
            </w:r>
          </w:p>
        </w:tc>
      </w:tr>
      <w:tr>
        <w:trPr>
          <w:trHeight w:val="8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18618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60076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60076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28376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строительства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27926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31700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2934018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2934018</w:t>
            </w:r>
          </w:p>
        </w:tc>
      </w:tr>
      <w:tr>
        <w:trPr>
          <w:trHeight w:val="7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2934018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2285359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648659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215781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12418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12418</w:t>
            </w:r>
          </w:p>
        </w:tc>
      </w:tr>
      <w:tr>
        <w:trPr>
          <w:trHeight w:val="7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промышленности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11918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203363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119987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119987</w:t>
            </w:r>
          </w:p>
        </w:tc>
      </w:tr>
      <w:tr>
        <w:trPr>
          <w:trHeight w:val="7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83376</w:t>
            </w:r>
          </w:p>
        </w:tc>
      </w:tr>
      <w:tr>
        <w:trPr>
          <w:trHeight w:val="7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43709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39067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7053269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7053269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7053269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7053269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финансовыми активами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632000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-632000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