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f6a1" w14:textId="fcff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96 "О бюджете города Костаная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26 июля 2013 года № 160. Зарегистрировано Департаментом юстиции Костанайской области 31 июля 2013 года № 4212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Костанайский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2013-2015 годы"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3967, опубликованное 10 января 2013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21601458,8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14663264,0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1487100,0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5399094,8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22393286,5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802827,7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18                                М. Бут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М. Теньгаева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213"/>
        <w:gridCol w:w="21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21601458,8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14663264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5133600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5133600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773"/>
        <w:gridCol w:w="733"/>
        <w:gridCol w:w="513"/>
        <w:gridCol w:w="6813"/>
        <w:gridCol w:w="229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22393286,5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270568,4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67717,4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67717,4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57336,4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5645952,7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3612151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698075,7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668075,7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512803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547577,5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477309,5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477309,5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6829836,5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3436464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50914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3373484,1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2287288,1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1086196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2358328,9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2358328,9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1471679,9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1035043,6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1030043,6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869328,6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430803,6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111255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84666,9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11019,9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86162,2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22223,8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22223,8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30390,4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3157868,4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3157868,4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3157868,4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1466070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1691798,4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227654,1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12409,4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12409,4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215244,7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54309,7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13"/>
        <w:gridCol w:w="373"/>
        <w:gridCol w:w="827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21891263,3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14364817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1517668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53"/>
        <w:gridCol w:w="673"/>
        <w:gridCol w:w="713"/>
        <w:gridCol w:w="513"/>
        <w:gridCol w:w="6833"/>
        <w:gridCol w:w="22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21513061,3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6238168,3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4404082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4380700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2707136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1673564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592694,3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73"/>
        <w:gridCol w:w="8053"/>
        <w:gridCol w:w="23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23859896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1624240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1463140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1463140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673"/>
        <w:gridCol w:w="373"/>
        <w:gridCol w:w="741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23227896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463140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2285359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