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a29b" w14:textId="91ba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2012 года № 96 "О бюджете города Костаная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12 декабря 2013 года № 183. Зарегистрировано Департаментом юстиции Костанайской области 13 декабря 2013 года № 4347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декабря 2012 года № 96 "О бюджете города Костаная на 2013-2015 годы" (зарегистрированное в Реестре государственной регистрации нормативных правовых актов за № 3967, опубликованное 10 января 2013 года в газете "Наш Костанай")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3), 4), 5) и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22151736,4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14803589,0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56675,0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1610100,0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5681372,4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22943564,1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- 802827,7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802827,7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Учесть, что в городском бюджете на 2013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4450,8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специальных социальных услуг в сумме 5267,0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237167,0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Республики Казахстан на 2011–2020 годы в сумме 14512,0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 в сумме 63426,0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в сумме 91758,0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9859,0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 в сумме 980,0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депутат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избирательному округу № 5               А. Дудин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городского маслихата         Н. Халыков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Р. Айткужинова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Н. Дорошок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2013 года № 183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96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7873"/>
        <w:gridCol w:w="243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22151736,4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14803589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7336469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7336469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5195600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5195600</w:t>
            </w:r>
          </w:p>
        </w:tc>
      </w:tr>
      <w:tr>
        <w:trPr>
          <w:trHeight w:val="1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1587750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899750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541200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473760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232500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56675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</w:t>
            </w:r>
          </w:p>
        </w:tc>
      </w:tr>
      <w:tr>
        <w:trPr>
          <w:trHeight w:val="4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</w:t>
            </w:r>
          </w:p>
        </w:tc>
      </w:tr>
      <w:tr>
        <w:trPr>
          <w:trHeight w:val="8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10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1610100</w:t>
            </w:r>
          </w:p>
        </w:tc>
      </w:tr>
      <w:tr>
        <w:trPr>
          <w:trHeight w:val="4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1449000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1449000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5681372,4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5681372,4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5681372,4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733"/>
        <w:gridCol w:w="653"/>
        <w:gridCol w:w="553"/>
        <w:gridCol w:w="6333"/>
        <w:gridCol w:w="2453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22943564,1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257278,4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160802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116574,3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44227,7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60427,4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60427,4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48436,4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 связанных с этим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18648,6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5707315,1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1335210,5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1335210,5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1098043,5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237167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3668882,9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3668882,9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3403743,9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265139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703221,7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673221,7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25749,7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63426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518043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534639,5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464109,5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464109,5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148339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67368,5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59907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6832072,3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3385692,2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49306,6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10450,6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3324087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Проектирование,строительство и (или) приобретение жилья коммунального жилищного фонда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2282807,7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1041279,3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12298,6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12074,5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224,1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2315175,3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2315175,3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23725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1430992,3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854301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1131204,8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1126204,8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141680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30148,2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952376,6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440653,6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122465,6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122465,6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122465,6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85207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111236,3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73178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36199,3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33199,3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121744,7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86666,9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11825,5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74541,4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14038,6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8324,7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446,9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21039,2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12889,2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83815,2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59487,6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28539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30948,6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13418,6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19876,8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19876,8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1177,8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4450,8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4450,8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58162,1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58162,1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26599,7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26149,7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31562,4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30289,4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3315365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3315365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3315365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1462811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1852554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575289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12612,4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12612,4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12112,4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562676,6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189479,9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189479,9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52488,7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45158,7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320708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320708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272,9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272,9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272,9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5084654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5084654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5084654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5060887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-802827,7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802827,7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