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5366" w14:textId="e455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31 мая 2013 года № 149. Зарегистрировано Департаментом юстиции Костанайской области 5 июля 2013 года № 4176. Утратило силу решением маслихата города Рудного Костанайской области от 4 мая 2016 года № 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размеры увеличения базовых ставок налога на земли, выделенные под автостоянки (паркинги), в зависимости от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Определить город Рудный близлежащим населенным пунктом, базовые ставки на земли которого будут применяться при исчислении налога на земли других категорий, выделенных под автостоянки (паркинги).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городу Рудному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департамента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 С.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149раля 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5790"/>
        <w:gridCol w:w="4341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автостоянок 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 (паркинги) открытого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 (паркинги) с пандусами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(рампами)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Механизированные автостоянки (паркинги)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от 19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увеличения базовых ставок налога на земли, выделенные под автостоянки (паркинги), в зависимости от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4399"/>
        <w:gridCol w:w="5776"/>
      </w:tblGrid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автостоянок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(паркингов)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10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9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8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