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ee6a" w14:textId="80ce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90 "О городском бюджете города Рудного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12 июля 2013 года № 160. Зарегистрировано Департаментом юстиции Костанайской области 22 июля 2013 года № 4198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90 "О городском бюджете города Рудного на 2013-2015 годы" (зарегистрированное в Реестре государственной регистрации нормативных правовых актов под номером 3958, опубликованное 4 января 2013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11523471,4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9644609,0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13413,0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644000,0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1221449,4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11756053,3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Рудного на 2013 год в сумме 35631,0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С. Свинарева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финансов"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Искуженов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33"/>
        <w:gridCol w:w="793"/>
        <w:gridCol w:w="7833"/>
        <w:gridCol w:w="21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11523471,4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9644609,0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3831159,0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3831159,0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2976171,0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2976171,0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858868,0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1948371,0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1432413,0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13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644000,0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7433"/>
        <w:gridCol w:w="22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11756053,3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214427,1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74617,6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26316,4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37319,0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37250,1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33027,1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3776455,0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731735,0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731735,0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2342984,3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2334205,3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2116370,3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701735,7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512734,7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16085,7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421059,0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189001,0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550867,1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458993,5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458993,5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79830,1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104867,4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4250,0</w:t>
            </w:r>
          </w:p>
        </w:tc>
      </w:tr>
      <w:tr>
        <w:trPr>
          <w:trHeight w:val="19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91873,6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91873,6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61661,3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1170418,7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386510,3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53621,0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555901,5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281037,5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260000,5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водоотведения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228006,9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212634,9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167511,9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658668,1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355633,0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90316,1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24947,1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37704,0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131365,8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131365,8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100622,2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456575,2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456575,2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434607,2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117412,2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317195,0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791107,0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656066,0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 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13569,0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моногородах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-293122,9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293122,9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93"/>
        <w:gridCol w:w="773"/>
        <w:gridCol w:w="893"/>
        <w:gridCol w:w="7013"/>
        <w:gridCol w:w="2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806"/>
        <w:gridCol w:w="806"/>
        <w:gridCol w:w="7445"/>
        <w:gridCol w:w="207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19419,0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