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b9b97" w14:textId="58b9b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20 декабря 2012 года № 90 "О городском бюджете города Рудного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16 октября 2013 года № 205. Зарегистрировано Департаментом юстиции Костанайской области 23 октября 2013 года № 4249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 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от 20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90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бюджете города Рудного на 2013-2015 годы" (зарегистрированное в Реестре государственной регистрации нормативных правовых актов под номером 3958, опубликованное 4 января 2013 года в городской газете "Рудненский рабочий")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11812207,6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10273690,0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24763,0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258569,0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1255185,6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12028997,5 тысячи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"3. Утвердить резерв местного исполнительного органа города Рудного на 2013 год в сумме 49397,5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Р. Бермухамбетов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В. Лощинин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"Рудненский 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финансов" акимата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С. Фаткуллина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"Рудненский 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планирования" акимата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З. Жигунова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октября 2013 года № 205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90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города</w:t>
      </w:r>
      <w:r>
        <w:br/>
      </w:r>
      <w:r>
        <w:rPr>
          <w:rFonts w:ascii="Times New Roman"/>
          <w:b/>
          <w:i w:val="false"/>
          <w:color w:val="000000"/>
        </w:rPr>
        <w:t>
Рудного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453"/>
        <w:gridCol w:w="433"/>
        <w:gridCol w:w="8253"/>
        <w:gridCol w:w="205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60" w:hRule="atLeast"/>
        </w:trPr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11812207,6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10273690,0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4127200,0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4127200,0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3218171,0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3218171,0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856868,0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585000,0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34710,0</w:t>
            </w:r>
          </w:p>
        </w:tc>
      </w:tr>
      <w:tr>
        <w:trPr>
          <w:trHeight w:val="34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237149,0</w:t>
            </w:r>
          </w:p>
        </w:tc>
      </w:tr>
      <w:tr>
        <w:trPr>
          <w:trHeight w:val="34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6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2039286,0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1350613,0</w:t>
            </w:r>
          </w:p>
        </w:tc>
      </w:tr>
      <w:tr>
        <w:trPr>
          <w:trHeight w:val="72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640300,0</w:t>
            </w:r>
          </w:p>
        </w:tc>
      </w:tr>
      <w:tr>
        <w:trPr>
          <w:trHeight w:val="6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45473,0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133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32165,0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32165,0</w:t>
            </w:r>
          </w:p>
        </w:tc>
      </w:tr>
      <w:tr>
        <w:trPr>
          <w:trHeight w:val="3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24763,0</w:t>
            </w:r>
          </w:p>
        </w:tc>
      </w:tr>
      <w:tr>
        <w:trPr>
          <w:trHeight w:val="43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14363,0</w:t>
            </w:r>
          </w:p>
        </w:tc>
      </w:tr>
      <w:tr>
        <w:trPr>
          <w:trHeight w:val="6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2363,0</w:t>
            </w:r>
          </w:p>
        </w:tc>
      </w:tr>
      <w:tr>
        <w:trPr>
          <w:trHeight w:val="5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10400,0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10400,0</w:t>
            </w:r>
          </w:p>
        </w:tc>
      </w:tr>
      <w:tr>
        <w:trPr>
          <w:trHeight w:val="42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258569,0</w:t>
            </w:r>
          </w:p>
        </w:tc>
      </w:tr>
      <w:tr>
        <w:trPr>
          <w:trHeight w:val="72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123369,0</w:t>
            </w:r>
          </w:p>
        </w:tc>
      </w:tr>
      <w:tr>
        <w:trPr>
          <w:trHeight w:val="72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123369,0</w:t>
            </w:r>
          </w:p>
        </w:tc>
      </w:tr>
      <w:tr>
        <w:trPr>
          <w:trHeight w:val="34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135200,0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20600,0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114600,0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1255185,6</w:t>
            </w:r>
          </w:p>
        </w:tc>
      </w:tr>
      <w:tr>
        <w:trPr>
          <w:trHeight w:val="6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1255185,6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1255185,6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53"/>
        <w:gridCol w:w="693"/>
        <w:gridCol w:w="733"/>
        <w:gridCol w:w="7193"/>
        <w:gridCol w:w="207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6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12028997,5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211351,4</w:t>
            </w:r>
          </w:p>
        </w:tc>
      </w:tr>
      <w:tr>
        <w:trPr>
          <w:trHeight w:val="10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164524,6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14593,0</w:t>
            </w:r>
          </w:p>
        </w:tc>
      </w:tr>
      <w:tr>
        <w:trPr>
          <w:trHeight w:val="9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14118,0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101282,6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75806,7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25475,9</w:t>
            </w:r>
          </w:p>
        </w:tc>
      </w:tr>
      <w:tr>
        <w:trPr>
          <w:trHeight w:val="9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48649,0</w:t>
            </w:r>
          </w:p>
        </w:tc>
      </w:tr>
      <w:tr>
        <w:trPr>
          <w:trHeight w:val="9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33159,0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15490,0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23801,8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23801,8</w:t>
            </w:r>
          </w:p>
        </w:tc>
      </w:tr>
      <w:tr>
        <w:trPr>
          <w:trHeight w:val="12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21035,8</w:t>
            </w:r>
          </w:p>
        </w:tc>
      </w:tr>
      <w:tr>
        <w:trPr>
          <w:trHeight w:val="15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22925,0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22925,0</w:t>
            </w:r>
          </w:p>
        </w:tc>
      </w:tr>
      <w:tr>
        <w:trPr>
          <w:trHeight w:val="12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15714,0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11743,0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11743,0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11743,0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11743,0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3874031,1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721228,2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721228,2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625243,2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95985,0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2341236,5</w:t>
            </w:r>
          </w:p>
        </w:tc>
      </w:tr>
      <w:tr>
        <w:trPr>
          <w:trHeight w:val="9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8353,0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8353,0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2332883,5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2115048,5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217835,0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811566,4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628994,4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16382,8</w:t>
            </w:r>
          </w:p>
        </w:tc>
      </w:tr>
      <w:tr>
        <w:trPr>
          <w:trHeight w:val="15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31244,0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2262,0</w:t>
            </w:r>
          </w:p>
        </w:tc>
      </w:tr>
      <w:tr>
        <w:trPr>
          <w:trHeight w:val="12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42084,0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537021,6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182572,0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182572,0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555892,1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464792,5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464792,5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85830,1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70000,0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99566,4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3161,3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102060,0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73134,0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3338,0</w:t>
            </w:r>
          </w:p>
        </w:tc>
      </w:tr>
      <w:tr>
        <w:trPr>
          <w:trHeight w:val="19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23483,7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91099,6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91099,6</w:t>
            </w:r>
          </w:p>
        </w:tc>
      </w:tr>
      <w:tr>
        <w:trPr>
          <w:trHeight w:val="9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62301,9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25256,7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1277481,9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455600,1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141775,4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134775,4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298336,4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219810,0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78453,2</w:t>
            </w:r>
          </w:p>
        </w:tc>
      </w:tr>
      <w:tr>
        <w:trPr>
          <w:trHeight w:val="15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73,2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15488,3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7781,3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7707,0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548467,4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275580,4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260580,4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272887,0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272887,0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273414,4</w:t>
            </w:r>
          </w:p>
        </w:tc>
      </w:tr>
      <w:tr>
        <w:trPr>
          <w:trHeight w:val="9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15174,0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7911,0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258240,4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41142,0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813,6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216284,8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675029,6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118929,0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118929,0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118929,0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368737,0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275700,0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262700,0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93037,0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и туризма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93037,0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113976,0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75715,0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57343,0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18372,0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38261,0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21661,0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73387,6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32712,7</w:t>
            </w:r>
          </w:p>
        </w:tc>
      </w:tr>
      <w:tr>
        <w:trPr>
          <w:trHeight w:val="10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10602,6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6235,1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15875,0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27792,7</w:t>
            </w:r>
          </w:p>
        </w:tc>
      </w:tr>
      <w:tr>
        <w:trPr>
          <w:trHeight w:val="15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16115,7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7677,0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12882,2</w:t>
            </w:r>
          </w:p>
        </w:tc>
      </w:tr>
      <w:tr>
        <w:trPr>
          <w:trHeight w:val="10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5841,2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15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41576,3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20526,2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20526,2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7359,2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17405,7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17405,7</w:t>
            </w:r>
          </w:p>
        </w:tc>
      </w:tr>
      <w:tr>
        <w:trPr>
          <w:trHeight w:val="10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11592,7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5813,0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3644,4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3644,4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3644,4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131362,2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131362,2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30040,2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20575,4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9464,8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101322,0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9668,7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85900,0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5753,3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485471,3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485471,3</w:t>
            </w:r>
          </w:p>
        </w:tc>
      </w:tr>
      <w:tr>
        <w:trPr>
          <w:trHeight w:val="9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22173,0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22173,0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463298,3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127340,9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335957,4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818280,7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6945,2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6945,2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6945,2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811335,5</w:t>
            </w:r>
          </w:p>
        </w:tc>
      </w:tr>
      <w:tr>
        <w:trPr>
          <w:trHeight w:val="9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49397,5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49397,5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662528,0</w:t>
            </w:r>
          </w:p>
        </w:tc>
      </w:tr>
      <w:tr>
        <w:trPr>
          <w:trHeight w:val="15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32176,0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620182,0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99000,0</w:t>
            </w:r>
          </w:p>
        </w:tc>
      </w:tr>
      <w:tr>
        <w:trPr>
          <w:trHeight w:val="9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99000,0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3934277,9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3934277,9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3934277,9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645,9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3917932,0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13569,0</w:t>
            </w:r>
          </w:p>
        </w:tc>
      </w:tr>
      <w:tr>
        <w:trPr>
          <w:trHeight w:val="12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56333,0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56333,0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56333,0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56333,0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19152,0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31611,0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31611,0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-293122,9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293122,9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