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5f44" w14:textId="1d15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2012 года № 90 "О городском бюджете города Рудного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12 декабря 2013 года № 221. Зарегистрировано Департаментом юстиции Костанайской области 13 декабря 2013 года № 4348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декабря 2012 года № 90 "О городском бюджете города Рудного на 2013-2015 годы" (зарегистрированное в Реестре государственной регистрации нормативных правовых актов под номером 3958, опубликованное 4 января 2013 года в городской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11 678 947,8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10 207 251,0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24 763,0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200 092,2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1 246 841,6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11 895 737,7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Д. Нугуманова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городского маслихата             А. Макаренко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финансов"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С. Фаткуллина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З. Жигунова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2013 года № 221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93"/>
        <w:gridCol w:w="374"/>
        <w:gridCol w:w="241"/>
        <w:gridCol w:w="7753"/>
        <w:gridCol w:w="23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11678947,8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10207251,0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4127200,0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4127200,0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3218171,0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3218171,0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856868,0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237149,0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1972847,0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1284174,0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640300,0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45473,0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13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32165,0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32165,0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24763,0</w:t>
            </w:r>
          </w:p>
        </w:tc>
      </w:tr>
      <w:tr>
        <w:trPr>
          <w:trHeight w:val="4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4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200092,2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64892,2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64892,2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1246841,6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1246841,6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1246841,6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713"/>
        <w:gridCol w:w="733"/>
        <w:gridCol w:w="7053"/>
        <w:gridCol w:w="22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11895737,7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211017,4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164524,6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101282,6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75806,7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25475,9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48649,0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23467,8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23467,8</w:t>
            </w:r>
          </w:p>
        </w:tc>
      </w:tr>
      <w:tr>
        <w:trPr>
          <w:trHeight w:val="12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21035,8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22925,0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22925,0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3865648,1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721228,2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721228,2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625243,2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95985,0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2333761,5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2325408,5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2107573,5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810658,4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629434,4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16382,8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2262,0</w:t>
            </w:r>
          </w:p>
        </w:tc>
      </w:tr>
      <w:tr>
        <w:trPr>
          <w:trHeight w:val="12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42524,0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537021,6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181224,0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554583,1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463483,5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463483,5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85830,1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99566,4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3161,3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3338,0</w:t>
            </w:r>
          </w:p>
        </w:tc>
      </w:tr>
      <w:tr>
        <w:trPr>
          <w:trHeight w:val="19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23483,7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91099,6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91099,6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62301,9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25256,7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1270953,2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454484,3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141775,4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134775,4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297220,6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219810,0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77337,4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15488,3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7781,3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543054,5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270167,5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255167,5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272887,0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272887,0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273414,4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258240,4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41142,0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216284,8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673423,6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118929,0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367131,0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113976,0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75715,0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57343,0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38261,0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73387,6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32712,7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10602,6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6235,1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27792,7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16115,7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12882,2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5841,2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41576,3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20526,2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20526,2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17405,7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17405,7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11592,7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3644,4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3644,4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128768,2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128768,2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28962,2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19497,4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9464,8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99806,0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9668,7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5753,3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372966,2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372966,2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350793,2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14835,8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335957,4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818280,7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6945,2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811335,5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49397,5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49397,5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662528,0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620182,0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99000,0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3934277,9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3934277,9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3934277,9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3917932,0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13569,0</w:t>
            </w:r>
          </w:p>
        </w:tc>
      </w:tr>
      <w:tr>
        <w:trPr>
          <w:trHeight w:val="12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31611,0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31611,0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-293122,9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293122,9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