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86ea" w14:textId="fd88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27 декабря 2013 года № 227. Зарегистрировано Департаментом юстиции Костанайской области 30 декабря 2013 года № 4387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Рудного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14 778 570,8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11 450 787,1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812 012,0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2 481 355,7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15 051 857,0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34 210,6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-327 496,8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327 496,8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17.02.2014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18.04.2014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05.05.2014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16.07.2014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06.08.2014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02.12.2014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областного бюджета в городской бюджет города Рудного, на 2014 год составляют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 из городского бюджета города Рудного в областной бюджет на 2014 год составляют 6 178 831,0 тысячу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резерва местного исполнительного органа города Рудного на 2014 год в сумме 93001,2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Рудный Костанайской области от 22.10.2014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на 2014 год, не подлежащих секвестру в процессе исполнения городского бюджета города Рудного,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поселка Горняцкий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бюджетных программ поселка Качар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девятой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З. Жигунова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города Рудного Костанайской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93"/>
        <w:gridCol w:w="2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14778570,8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11450787,1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1478632,0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3126,0</w:t>
            </w:r>
          </w:p>
        </w:tc>
      </w:tr>
      <w:tr>
        <w:trPr>
          <w:trHeight w:val="16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93"/>
        <w:gridCol w:w="2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15051857,0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184416,2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141703,7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36783,2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4035562,3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643615,3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2481475,0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2472585,0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2238858,2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233726,8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787567,0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13919,6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473030,1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568114,0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122077,2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2954,1</w:t>
            </w:r>
          </w:p>
        </w:tc>
      </w:tr>
      <w:tr>
        <w:trPr>
          <w:trHeight w:val="20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24713,1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77858,5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58803,5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955064,4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425217,0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148683,8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163914,0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324752,4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292346,4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705464,6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341098,8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340778,0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129261,4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80126,4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21599,6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634,5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87094,5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592658,4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542476,1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1597483,7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1589021,7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1150940,5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514500,5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маслихата города Рудного Костанайской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81"/>
        <w:gridCol w:w="695"/>
        <w:gridCol w:w="7153"/>
        <w:gridCol w:w="238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13157679,0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5332653,0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899496,0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37510,0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270565,0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2715785,0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1958778,0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3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37249,0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34569,0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20448,0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62521,0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299"/>
        <w:gridCol w:w="737"/>
        <w:gridCol w:w="759"/>
        <w:gridCol w:w="6897"/>
        <w:gridCol w:w="25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14574527,0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213867,0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82066,0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22830,0</w:t>
            </w:r>
          </w:p>
        </w:tc>
      </w:tr>
      <w:tr>
        <w:trPr>
          <w:trHeight w:val="17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3821514,0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2364863,0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2353595,0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2125196,0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838852,0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331785,0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507067,0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90444,0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3822,0</w:t>
            </w:r>
          </w:p>
        </w:tc>
      </w:tr>
      <w:tr>
        <w:trPr>
          <w:trHeight w:val="20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914881,0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354297,0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344544,0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329466,0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231118,0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172237,0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730579,0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432845,0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262777,0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128614,0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31721,0</w:t>
            </w:r>
          </w:p>
        </w:tc>
      </w:tr>
      <w:tr>
        <w:trPr>
          <w:trHeight w:val="7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14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13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10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255220,0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209047,0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395724,0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388754,0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288272,0</w:t>
            </w:r>
          </w:p>
        </w:tc>
      </w:tr>
      <w:tr>
        <w:trPr>
          <w:trHeight w:val="13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29333,0</w:t>
            </w:r>
          </w:p>
        </w:tc>
      </w:tr>
      <w:tr>
        <w:trPr>
          <w:trHeight w:val="9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258939,0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маслихата города Рудного Костанайской области от 05.05.2014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73"/>
        <w:gridCol w:w="374"/>
        <w:gridCol w:w="241"/>
        <w:gridCol w:w="7373"/>
        <w:gridCol w:w="2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17990972,0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14781591,0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6173659,0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6173659,0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4726780,0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4726780,0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918357,0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591412,0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2922939,0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2161634,0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</w:p>
        </w:tc>
      </w:tr>
      <w:tr>
        <w:trPr>
          <w:trHeight w:val="13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33"/>
        <w:gridCol w:w="733"/>
        <w:gridCol w:w="6753"/>
        <w:gridCol w:w="2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18394982,0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176478,0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16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16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2378954,0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2137451,0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102163,0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79507,0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121972,0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81951,0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19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62637,0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62637,0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1070998,0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1056399,0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596370,0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460029,0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2163670,0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(городов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2163670,0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425998,0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265858,0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22808,0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424461,0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317002,0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29429,0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287573,0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-404010,0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2014 год, не подлежащих секвестру в процессе исполнения городского бюджета города Рудного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53"/>
        <w:gridCol w:w="673"/>
        <w:gridCol w:w="92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города Рудного Костанайской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633"/>
        <w:gridCol w:w="26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маслихата города Рудного Костанайской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53"/>
        <w:gridCol w:w="27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