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9e04" w14:textId="7559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2012 года № 73 "О бюджете города Аркалыка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23 мая 2013 года № 102. Зарегистрировано Департаментом юстиции Костанайской области 10 июня 2013 года № 4144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2012 года № 73 "О бюджете города Аркалыка на 2013-2015 годы" (зарегистрированное в Реестре государственной регистрации нормативных правовых актов за № 3970, опубликованное 18 января 2013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Аркалыка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3513026,0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1008063,0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18320,0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148783,0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2337860,0 тысяч тенге, из них объем субвенций – 1721745,0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3564469,6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150976,0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-202419,6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202419,6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VІ сессии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Джанабаева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Мухамбетжанова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Н. Гайдаренко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2013 года № 102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933"/>
        <w:gridCol w:w="8213"/>
        <w:gridCol w:w="21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3513026,0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1008063,0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444770,0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444770,0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26226,0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3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16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72427,0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2337860,0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2337860,0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2337860,0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33"/>
        <w:gridCol w:w="753"/>
        <w:gridCol w:w="7793"/>
        <w:gridCol w:w="21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3564469,6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229408,0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69851,0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112438,0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2073164,0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1542448,0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1542448,0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1414383,0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315658,0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315658,0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40172,0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248538,0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291609,0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44998,0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такси)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27991,0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27991,0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26973,0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486032,0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11271,0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407622,0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 малых городов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9140,0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(областного) значения, поселков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73378,0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65151,0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55094,0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12722,6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12722,6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10573,6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моногородах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-202419,6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202419,6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152982,0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51443,6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51443,6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2013 года № 102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933"/>
        <w:gridCol w:w="8253"/>
        <w:gridCol w:w="21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3224990,0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1154132,0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509122,0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509122,0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410696,0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410696,0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2041628,0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2041628,0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2041628,0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13"/>
        <w:gridCol w:w="853"/>
        <w:gridCol w:w="769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3224990,0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114623,0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2159353,0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1690824,0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1690824,0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1543050,0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241470,0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74803,0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56347,0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330224,0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330224,0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57291,0</w:t>
            </w:r>
          </w:p>
        </w:tc>
      </w:tr>
      <w:tr>
        <w:trPr>
          <w:trHeight w:val="13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28345,0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34323,0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30113,0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25441,0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