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4a9c" w14:textId="5774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налога на земли,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23 мая 2013 года № 107. Зарегистрировано Департаментом юстиции Костанайской области 2 июля 2013 года № 4168. Утратило силу решением маслихата города Аркалыка Костанайской области от 13 февраля 2018 года №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13.02.2018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 (Налоговый кодекс)"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размеры увеличения базовых ставок налога на земли, выделенные под автостоянки (паркинги), в зависимости от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город Аркалык близлежащим населенным пунктом, базовые ставки на земли которого будут применяться при исчислении налога на земли других категорий, выделенных под автостоянки (паркинги).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 сессии Аркалыкского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Джанабаева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Аркалыкского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"Налоговое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Аркалык 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по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Налогового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Алмагамбетов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города Аркалыка"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Н. Гайдаренко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2013 года № 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7596"/>
        <w:gridCol w:w="2987"/>
      </w:tblGrid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типа, надземные автостоянки (паркинги) закрытого типа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с пандусами (рампами)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Механизированные автостоянки (паркинги)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2013 года № 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увеличения базовых ставок налога на земли, выделенные под автостоянки (паркинги),в зависимости от категории 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4412"/>
        <w:gridCol w:w="5351"/>
      </w:tblGrid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увеличения базовых ставок налога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