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3b41" w14:textId="5603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73 "О бюджете города Аркалыка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декабря 2013 года № 143. Зарегистрировано Департаментом юстиции Костанайской области 13 декабря 2013 года № 4345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73 "О бюджете города Аркалыка на 2013-2015 годы" (зарегистрировано в Реестре государственной регистрации нормативных правовых актов за № 3970, опубликовано 18 января 2013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3706503,9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1057529,8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20381,2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2609868,9 тысяч тенге, из них объем субвенций – 1721745,0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3758540,5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150791,7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- 202828,3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202828,3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бюджете города на 2013 год предусмотрен объем целевых текущих трансфертов из республиканского бюджета в сумме 181416,9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32934,8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3669,6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стандартов специальных социальных услуг в сумме 15480,0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61289,0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12451,0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в сумме 16511,0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24392,0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6146,0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7587,5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956,0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бюджете города на 2013 год предусмотрен объем на развитие целевых трансфертов из республиканского бюджета 435325,0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Терсаканской группы (Жалгызтал) города Аркалык Костанайской области в сумме 250624,0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теплотрассы протяженностью 600 метров для подключения жилых домов в городе Аркалыке в сумме 57868,0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Ауельбекова от улицы Каирбекова до проспекта Абая, города Аркалыка в сумме 126833,0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К.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143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853"/>
        <w:gridCol w:w="24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3706503,9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1057529,8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473947,8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10189,2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14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13"/>
        <w:gridCol w:w="733"/>
        <w:gridCol w:w="6873"/>
        <w:gridCol w:w="24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3758540,5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227757,0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110977,0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2127121,7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1570165,7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1447877,7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318984,0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38668,0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278762,0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276854,0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47095,0</w:t>
            </w:r>
          </w:p>
        </w:tc>
      </w:tr>
      <w:tr>
        <w:trPr>
          <w:trHeight w:val="14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533537,5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43338,8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30451,8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425424,7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64559,1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69788,4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26921,6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3669,6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27210,0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181757,4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172514,4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7587,5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164926,9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10575,2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150791,7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- 202828,3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152797,7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143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Аркалыка на 2013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733"/>
        <w:gridCol w:w="713"/>
        <w:gridCol w:w="6673"/>
        <w:gridCol w:w="25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522318,2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295057,2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