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8980" w14:textId="e1a8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26 ноября 2013 года № 544. Зарегистрировано Департаментом юстиции Костанайской области 19 декабря 2013 года № 4363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для безработных, участвующих в общественных работах, производить из средств местного бюджета за фактически выполненные работы в размере 1,7 минимальной 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акимата города Аркалыка"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заместителей акима Е.О. Теменова, Е.Ж. Маметекова.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Аркалыка                       Г. Бекмухамедов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филиалом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 "Аркалыкский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региональный государственный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М. Бопина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"Стадион "Жигер"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Жарасбай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юстиции города Аркалыка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Бекенова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"Аркалыкский городской суд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Департамента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деятельности судов при Верховном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(аппарат Верховного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Суда Республики Казахстан)"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Б. Нысанбаев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 Костанайской области"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У. Уразалиев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"Прокуратура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прокурора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Абденов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544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
труда безработных, участвующих в общественных работах</w:t>
      </w:r>
      <w:r>
        <w:br/>
      </w:r>
      <w:r>
        <w:rPr>
          <w:rFonts w:ascii="Times New Roman"/>
          <w:b/>
          <w:i w:val="false"/>
          <w:color w:val="000000"/>
        </w:rPr>
        <w:t>
в 2014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560"/>
        <w:gridCol w:w="2865"/>
        <w:gridCol w:w="1320"/>
        <w:gridCol w:w="1254"/>
        <w:gridCol w:w="3215"/>
      </w:tblGrid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часах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дидары"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"Жигер"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"Шаруашылык-А"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"Іскер-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"Тазарту-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архив"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16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16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16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