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f4e2" w14:textId="6c8f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22 января 2013 года № 9 "Об организации общественных работ в 2013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21 мая 2013 года № 161. Зарегистрировано Департаментом юстиции Костанайской области 12 июня 2013 года № 4149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от 22 января 2013 года 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в 2013 году" (зарегистрировано в Реестре государственной регистрации нормативных правовых актов под № 3998, опубликовано 31 января 2013 года в газете "Лисаковская новь")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 оплаты труда безработных, участвующих в общественных работах и источник их финансирования, утвержденный указанным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Лисаковска Бурдыка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 Жундубаев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161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 оплаты труда безработных, участвующих в общественных работах и источник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2112"/>
        <w:gridCol w:w="1312"/>
        <w:gridCol w:w="2373"/>
        <w:gridCol w:w="2026"/>
        <w:gridCol w:w="2136"/>
      </w:tblGrid>
      <w:tr>
        <w:trPr>
          <w:trHeight w:val="72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превышать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неделе, одним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смены)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пищи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безработ-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ных,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труде, 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страховании.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 в месяц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