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c9b4" w14:textId="91bc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72 "О бюджете города Лисаковска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10 июля 2013 года № 136. Зарегистрировано Департаментом юстиции Костанайской области 19 июля 2013 года № 4193. Утратило силу в связи с истечением срока действия (письмо маслихата города Лисаковска Костанайской области от 10 января 2014 года № 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города Лисаковска Костанайской области от 10.01.2014 № 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2013-2015 годы" (зарегистрировано в Реестре государственной регистрации нормативных правовых актов за № 3955, опубликовано 17, 24 января 2013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2697024,6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2016628,0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641221,6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2822793,6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-162769,0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162769,0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Лисаковска на 2013 год в сумме 4148,0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– 4071,0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исполнение обязательств по решениям судов – 77,0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2013 год предусмотрены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в сумме 193549,0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19127,0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Лисаковска на 2013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19704,0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родителей, в сумме 11511,0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13765,0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в сумме 6959,0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4466,0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2665,6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1266,0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Лисаковска на 2013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в сумме 101571,0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66670,0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199688,0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Турлубекова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136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3"/>
        <w:gridCol w:w="413"/>
        <w:gridCol w:w="8253"/>
        <w:gridCol w:w="19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2697024,6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2016628,0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707481,0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707481,0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68640,0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571809,0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369689,0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187937,0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15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22175,0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20775,0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10775,0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641221,6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641221,6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713"/>
        <w:gridCol w:w="653"/>
        <w:gridCol w:w="7353"/>
        <w:gridCol w:w="20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2822793,6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21391,0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1420618,0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266357,0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419197,0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135441,7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105326,1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105326,1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</w:p>
        </w:tc>
      </w:tr>
      <w:tr>
        <w:trPr>
          <w:trHeight w:val="14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30115,6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30115,6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187518,0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33689,0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2665,6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236702,0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92528,0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248885,3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248885,3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248885,3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244567,0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-162769,0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162769,0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136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акима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53"/>
        <w:gridCol w:w="733"/>
        <w:gridCol w:w="7733"/>
        <w:gridCol w:w="14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Октябрьский"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Красногорское"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врачебную помощь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