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1c0b" w14:textId="de61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2012 года № 75 "О районном бюджете Алтынсаринского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25 апреля 2013 года № 95. Зарегистрировано Департаментом юстиции Костанайской области 6 мая 2013 года № 4126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2013-2015 годы" от 21 декабря 2012 года № 75 (зарегистрированного в Реестре государственной регистрации нормативных правовых актов № 3977, опубликованного 3 января 2013 года № 1, 4 января 2013 года № 2 в газете "Таза бұлақ Чистый родник")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1602228,0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413954,0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3398,0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1184876,0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1613987,9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32281,0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4070,0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-44040,9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44040,9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Д. Ержанова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3"/>
        <w:gridCol w:w="689"/>
        <w:gridCol w:w="7977"/>
        <w:gridCol w:w="254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1602228,0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413954,0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230004,0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230004,0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107977,0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107977,0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66871,0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7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</w:tr>
      <w:tr>
        <w:trPr>
          <w:trHeight w:val="11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7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7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1184876,0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1184876,0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11"/>
        <w:gridCol w:w="739"/>
        <w:gridCol w:w="696"/>
        <w:gridCol w:w="7763"/>
        <w:gridCol w:w="244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1613987,9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161321,1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144390,1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83840,1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14881,0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781631,0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85395,0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85395,0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61147,0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663627,0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50877,2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36869,0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14008,2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13838,2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354350,7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49009,7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49009,7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46960,4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121890,4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78997,4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73997,4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73997,4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-44040,9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44040,9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95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3"/>
        <w:gridCol w:w="653"/>
        <w:gridCol w:w="733"/>
        <w:gridCol w:w="773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83840,1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83840,1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83840,1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имени Ильяса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13744,1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имени Ильяса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49009,7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49009,7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49009,7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35781,9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