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0baa" w14:textId="fcc0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75 "О районном бюджете Алтынсаринского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12 декабря 2013 года № 146. Зарегистрировано Департаментом юстиции Костанайской области 13 декабря 2013 года № 4355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75 "О районном бюджете Алтынсаринского района на 2013-2015 годы" (зарегистрированное в Реестре государственной регистрации нормативных правовых актов под № 3977, опубликованного 3 января 2013 года, 4 января 2013 года в газете "Таза бұлақ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1556969,7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363961,9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1187617,7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1568729,6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38234,5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42272,5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4038,0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-49994,4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49994,4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 Уразбаева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Ведлер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Павлюк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146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913"/>
        <w:gridCol w:w="7173"/>
        <w:gridCol w:w="20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1556969,7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363961,9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171722,9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171722,9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1187617,7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1187617,7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13"/>
        <w:gridCol w:w="733"/>
        <w:gridCol w:w="833"/>
        <w:gridCol w:w="673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1568729,6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146554,1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83521,1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15423,2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796096,9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677413,9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676047,9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676047,9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318497,7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20507,8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-49994,4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49994,4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