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3fb" w14:textId="c22e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28 декабря 2013 года № 151. Зарегистрировано Департаментом юстиции Костанайской области 30 декабря 2013 года № 4388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Алтынсаринского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2098485,6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403165,0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3020,0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1685100,6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2118697,5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34716,3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41573,3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6857,0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-54928,2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54928,2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Алтынсаринского района Костанайской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2014 год объемы субвенций, передаваемых из областного бюджета в сумме 849812,0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при определении объемов трансфертов общего характера в базу расходов районного бюджета дополнительно включены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увеличение штатной численности местных исполнительных органов в сумме 18458,0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охраны объектов (акиматов), исключенных из перечня объектов Республики Казахстан, подлежащих государственной охране в сумме 3227,0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6943,0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увеличение размера доплаты за квалификационную категорию, учителям школ и воспитателям дошкольных организаций образования в сумме 10411,0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в сумме 20951,0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13792,0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 социальной поддержки специалистов в сумме 6214,0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организацию санитарного убоя больных животных в сумме 3420,0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c изменением, внесенным решением маслихата Алтынсаринского района Костанайской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что в районном бюджете на 2014 год предусмотрены трансферты из вышестоящего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по оказанию социальной поддержки специалистов сумме 41573,3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65645,0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14174,0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рамках реализации Плана мероприятий по обеспечению прав и улучшению качества жизни инвалидов на 2014 год в сумме 465,5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на 2014 год в сумме 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государственных пособий на детей до 18 лет на 2014 год в сумме 565,0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маслихата Алтынсаринского района Костанайской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 трансферт на развитие системы водоснабжения в сельских населенных пунктах из республиканского бюджета в сумме 640000,0 тысяч тенге, из областного бюджета в сумме 55192,0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Алтынсаринского района Костанайской области от 26.11.2014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Алтынсаринского района на 2014 год в сумме 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поселков, сел, сельских округов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Уразбаева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151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Алтынсаринского района Костанайской области от 26.11.2014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3"/>
        <w:gridCol w:w="733"/>
        <w:gridCol w:w="793"/>
        <w:gridCol w:w="63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2098485,6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1685100,6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833"/>
        <w:gridCol w:w="753"/>
        <w:gridCol w:w="64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2118697,5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174788,9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63485,7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912986,9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777906,9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773597,6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771151,6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48312,8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736988,8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14341,8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700257,1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80446,6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50584,7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58839,1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54928,2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41573,3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20211,9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151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773"/>
        <w:gridCol w:w="24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2295969,0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448895,0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33"/>
        <w:gridCol w:w="693"/>
        <w:gridCol w:w="6813"/>
        <w:gridCol w:w="24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781628,0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710626,0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1071046,0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1030838,0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1011692,0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1011692,0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67009,0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36297,0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151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7833"/>
        <w:gridCol w:w="23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493799,0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выданым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693"/>
        <w:gridCol w:w="6813"/>
        <w:gridCol w:w="24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1856965,0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805575,0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710626,0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707976,0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128303,0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453252,0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 использование профицита) бюджета: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6857,0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151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773"/>
        <w:gridCol w:w="733"/>
        <w:gridCol w:w="9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бюджетнных программ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151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</w:t>
      </w:r>
      <w:r>
        <w:br/>
      </w:r>
      <w:r>
        <w:rPr>
          <w:rFonts w:ascii="Times New Roman"/>
          <w:b/>
          <w:i w:val="false"/>
          <w:color w:val="000000"/>
        </w:rPr>
        <w:t>
сел,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Алтынсаринского района Костанайской области от 12.11.2014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"/>
        <w:gridCol w:w="653"/>
        <w:gridCol w:w="733"/>
        <w:gridCol w:w="681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82567,4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