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d41d" w14:textId="a13d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18 февраля 2013 года № 102. Зарегистрировано Департаментом юстиции Костанайской области 25 февраля 2013 года № 4040.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2013-2015 годы"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3960, опубликованное 11 января 2013 года в газете "Аманкелді арайы")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1499158,0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1328279,0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1502133,8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17859,0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26028,0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-20834,8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20834,8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2013 год предусмотрено поступление целевых текущих трансфертов из областного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организации образования – 11500,0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Утвердить перечень бюджетных программ поселков, аулы (сел), аульных (сельских) округов Амангельдинского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Утвердить перечень бюджетных программ поселков, аулы (сел), аульных (сельских) округов Амангельдинского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шестой сессии                    Каркабатов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Сакетов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53"/>
        <w:gridCol w:w="473"/>
        <w:gridCol w:w="473"/>
        <w:gridCol w:w="789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1499158,0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693"/>
        <w:gridCol w:w="733"/>
        <w:gridCol w:w="7453"/>
        <w:gridCol w:w="19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1502133,8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10374,9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21808,5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93"/>
        <w:gridCol w:w="673"/>
        <w:gridCol w:w="751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-20834,8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20834,8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673"/>
        <w:gridCol w:w="7233"/>
        <w:gridCol w:w="19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</w:p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93"/>
        <w:gridCol w:w="673"/>
        <w:gridCol w:w="7153"/>
        <w:gridCol w:w="19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673"/>
        <w:gridCol w:w="7213"/>
        <w:gridCol w:w="195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