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bc1ce" w14:textId="19bc1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5 марта 2013 года № 114. Зарегистрировано Департаментом юстиции Костанайской области 2 апреля 2013 года № 4076. Утратило силу решением маслихата Амангельдинского района Костанайской области от 16 октября 2013 года № 169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маслихата Амангельдинского района Костанайской области от 16.10.2013 № 169 (вводится в действие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органов", утвержденным постановлением Правительства Республики Казахстан от 7 апреля 2011 года 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социальной защиты, оказываемых местными исполнительными органами"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1.Оказать социальную помощь: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инвалидам всех категорий, без учета доходов, на оперативное лечение по фактическим затратам, единовременно, но не более 50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из малообеспеченных семей на погребение несовершеннолетних детей, единовременно, в размере 15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из семей, имеющих среднедушевой доход ниже величины прожиточного минимума по Костанайской области за квартал, предшествующий кварталу обращения, на погребение умерших родственников, на день смерти зарегистрированных в качестве безработных в государственном учреждении "Отдел занятости и социальных программ Амангельдинского района" (далее – уполномоченный орган по вопросам занятости), единовременно, в размере 15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участникам и инвалидам Великой Отечественной войны ко Дню Победы в Великой Отечественной войне, единовременно, в размере 25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лицам, больным заразной формой туберкулеза, выписанным из специализированной противотуберкулезной медицинской организации, без учета доходов, на дополнительное питание, единовременно, в размере 15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молодежи из семей со среднедушевым доходом ниже величины прожиточного минимума, установленного по Костанайской области за квартал, предшествующий кварталу обращения, для возмещения расходов, связанных с получением технического и профессионального, послесреднего или высшего образования, по фактическим затратам на оплату обучения в организации образования, за исключением лиц, являющихся обладателями государственных образовательных грантов, получателями иных выплат из государственного бюджета, направленных на оплату обучения в организациях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участникам и инвалидам Великой Отечественной войны на бытовые нужды, ежемесячно в размере 6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инвалидам на возмещение расходов, связанных с проездом в санатории или реабилитационные центры, единовременно, по фактическим затратам;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лицам, приравненным по льготам и гарантиям к участникам и инвалидам Великой Отечественной войны, а также другим категориям лиц, приравненных по льготам и гарантиям к участникам войны ко Дню Победы в Великой Отечественной войне, единовременно, в размере пяти месячных расчетных показателей.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маслихата Амангельдинского района Костанайской области от 23.04.2013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документов, необходимых для получения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89"/>
        <w:gridCol w:w="1111"/>
      </w:tblGrid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внеочередной сессии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Дауитбаев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Саматов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занятости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Амангельдинского района"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М. Тобагабулов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экономики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бюджетного планирования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Амангельдинского района"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М. Сакетов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необходимых</w:t>
      </w:r>
      <w:r>
        <w:br/>
      </w:r>
      <w:r>
        <w:rPr>
          <w:rFonts w:ascii="Times New Roman"/>
          <w:b/>
          <w:i w:val="false"/>
          <w:color w:val="000000"/>
        </w:rPr>
        <w:t>для получения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"Назначение и выплата социальной помощи отдельным</w:t>
      </w:r>
      <w:r>
        <w:br/>
      </w:r>
      <w:r>
        <w:rPr>
          <w:rFonts w:ascii="Times New Roman"/>
          <w:b/>
          <w:i w:val="false"/>
          <w:color w:val="000000"/>
        </w:rPr>
        <w:t>категориям нуждающихся граждан по решениям</w:t>
      </w:r>
      <w:r>
        <w:br/>
      </w:r>
      <w:r>
        <w:rPr>
          <w:rFonts w:ascii="Times New Roman"/>
          <w:b/>
          <w:i w:val="false"/>
          <w:color w:val="000000"/>
        </w:rPr>
        <w:t>местных представительных органов"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изменением, внесенным решением маслихата Амангельдинского района Костанайской области от 23.04.2013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Обязательные документы: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потребителя, обратившегося за социальной помощью;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получателя, а для несовершеннолетних получателей – свидетельство о рождении;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регистрацию по месту жительства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наличие банковского счета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обращении законного представителя получателя, прилагаются документ, удостоверяющий личность, и документ, подтверждающий полномочия законного представителя.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Дополнительные документы: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инвалидам всех категорий, без учета доходов, на оперативное лечение по фактическим затратам: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фактические затраты на лечение;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из малообеспеченных семей на погребение несовершеннолетних детей: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лица (семьи) за квартал, предшествующий кварталу обращения;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свидетельства о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из семей, имеющих среднедушевой доход ниже величины прожиточного минимума за квартал, предшествующий кварталу обращения, на погребение умерших родственников, на день смерти зарегистрированных в качестве безработных в уполномоченном органе по вопросам занятости: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лица (семьи) за квартал, предшествующий кварталу обращения;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родственные отношения;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участникам и инвалидам Великой Отечественной войны ко Дню Победы в Великой Отечественной войне: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лицам, больным заразной формой туберкулеза, выписанным из специализированной противотуберкулезной медицинской организации, без учета доходов, на дополнительное питание: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из соответствующей медицинской организации, подтверждающая нахождение на лечении;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молодежи из семей со среднедушевым доходом ниже величины прожиточного минимума установленного по Костанайской области за квартал, предшествующий кварталу обращения, для возмещения расходов, связанных с получением технического и профессионального, послесреднего или высшего образования, по фактическим затратам на оплату обучения в организации образования, за исключением лиц, являющихся обладателями государственных образовательных грантов, получателями иных выплат из государственного бюджета, направленных на оплату обучения в организациях образования: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доходах получателя (семьи) за квартал, предшествующий кварталу обращения;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место учебы и размер оплаты обучения за учебный год, выданный соответствующим учебным заведением;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оплату за обучение;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участникам и инвалидам Великой Отечественной войны на бытовые нужды: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для инвалидов на возмещение расходов, связанных с проездом в санаторий или реабилитационный центр, по фактическим затратам: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индивидуальной программы реабилитации инвалида;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санаторно-курортной карты или медицинской карты;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проездные билеты (от места жительства до пункта назначения и обратно);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лицам, приравненным по льготам и гарантиям к участникам и инвалидам Великой Отечественной войны, а также другим категориям лиц, приравненных по льготам и гарантиям к участникам войны ко Дню Победы в Великой Отечественной войне: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социальный статус получателя, в случае если данный гражданин не состоит на учете в уполномоченном органе.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Документы предоставляются в копиях и подлинниках для сверки, после чего подлинники документов возвращаются заявителю в день подачи заявления.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случае, предусмотренном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решения, уполномоченный орган по вопросам занятости проверяет регистрацию в качестве безработных.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