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9c2c7" w14:textId="5a9c2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заявок на включение в список получателей субсидий и оптимальных сроков сева сельскохозяйственных культур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6 июня 2013 года № 84. Зарегистрировано Департаментом юстиции Костанайской области 28 июня 2013 года № 4161. Утратило силу - Постановлением акимата Амангельдинского района Костанайской области от 22 июля 2013 года № 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Амангельдинского района Костанайской области от 22.07.2013 года № 101 (вводится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от 4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Амангельдинского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сроки предоставления заявки на включение в список получателей субсидий на 2013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в том числе приобретенных на основании договора лизинга семян, необходимых для проведения весенне-полевых работ с 5 апреля по 31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удешевление стоимости удобрений (за исключением органических) и гербицидов с 5 апреля по 1 июля.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2.Определить оптимальные сроки сева по каждому виду субсидируемых приоритетных сельскохозяйственных культур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Карбозова Т.Т.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 и распространяется на отношения, возникшие с 5 апреля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Таукенов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Амангельдинского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Е. Ещанов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№ 84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06 июня 2013 года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сева по каждому виду субсидируемых приоритетных сельскохозяйственных культур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173"/>
        <w:gridCol w:w="6333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сева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по 31 мая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5 июня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по 31 мая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5 июня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Гречиха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по 31 мая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31 мая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по 30 мая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10 июня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зональных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агротехнологий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5 июня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силос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по 31 мая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по 31 мая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Овощебахчевые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апреля по 10 июня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