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2053" w14:textId="71f2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5 июля 2013 года № 147. Зарегистрировано Департаментом юстиции Костанайской области 11 июля 2013 года № 4179.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2013-2015 годы" (зарегистрировано в Реестре государственной регистрации нормативных правовых актов за № 3960, опубликовано 11 января 2013 года в газете "Аманкелді арайы")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1529993,5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153673,0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11102,0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1352012,5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1532969,3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17796,0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8169,0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-20771,8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20771,8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пятый, четырнадцатый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– 3334,0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в сумме – 45790,5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На увеличение штатной численности местных исполнительных органов в сумме - 2179,0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"2-3.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- 2020 в сумме - 22603,0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2013 год предусмотрен возврат неиспользованных бюджетных кредитов, выданных из областного бюджета в сумме - 63,0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Дауылбай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Сакетов М.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2013 года № 147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93"/>
        <w:gridCol w:w="773"/>
        <w:gridCol w:w="6673"/>
        <w:gridCol w:w="19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1529993,5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693"/>
        <w:gridCol w:w="693"/>
        <w:gridCol w:w="7433"/>
        <w:gridCol w:w="20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1532969,3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67894,8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713"/>
        <w:gridCol w:w="693"/>
        <w:gridCol w:w="7413"/>
        <w:gridCol w:w="20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-20771,8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20771,8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2013 года № 147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73"/>
        <w:gridCol w:w="713"/>
        <w:gridCol w:w="7373"/>
        <w:gridCol w:w="20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15828,2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7179,5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