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d8c8c" w14:textId="f6d8c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2012 года № 94 "О районном бюджете Амангельдинского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16 сентября 2013 года № 163. Зарегистрировано Департаментом юстиции Костанайской области 25 сентября 2013 года № 4223. Утратило силу в связи с истечением срока действия (письмо маслихата Амангельдинского района Костанайской области от 27 января 2014 года № 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действия (письмо маслихата Амангельдинского района Костанайской области от 27.01.2014 № 8).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20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Амангельдинского района на 2013-2015 годы" (зарегистрировано в Реестре государственной регистрации нормативных правовых актов за № 3960, опубликовано 11 января 2013 года в газете "Аманкелді арайы")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Амангельдинского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1529993,5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153673,0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13206,0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11102,0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1352012,5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1532969,3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17796,0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25965,0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8169,0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-20771,8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20771,8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Есмагамбетов 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Исполняющяя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Есенова 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Амангельдинского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Сакетов М.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сентября 2013 года № 163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94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13"/>
        <w:gridCol w:w="453"/>
        <w:gridCol w:w="553"/>
        <w:gridCol w:w="7953"/>
        <w:gridCol w:w="191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1529993,5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153673,0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76636,0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76636,0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1930,0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13206,0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11102,0</w:t>
            </w:r>
          </w:p>
        </w:tc>
      </w:tr>
      <w:tr>
        <w:trPr>
          <w:trHeight w:val="7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1352012,5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1352012,5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1352012,5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53"/>
        <w:gridCol w:w="653"/>
        <w:gridCol w:w="673"/>
        <w:gridCol w:w="7533"/>
        <w:gridCol w:w="191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1532969,3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188023,8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166097,8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12693,0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63968,1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60398,5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3569,6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89436,7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89007,7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13525,0</w:t>
            </w:r>
          </w:p>
        </w:tc>
      </w:tr>
      <w:tr>
        <w:trPr>
          <w:trHeight w:val="11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10109,9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8401,0</w:t>
            </w:r>
          </w:p>
        </w:tc>
      </w:tr>
      <w:tr>
        <w:trPr>
          <w:trHeight w:val="11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8164,9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1953,3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1953,3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942250,0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103412,0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103412,0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73455,0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29957,0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800157,1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800157,1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784416,1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38680,9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38680,9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9305,0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</w:tr>
      <w:tr>
        <w:trPr>
          <w:trHeight w:val="11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15641,9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108403,3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89501,9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89501,9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2969,6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50715,3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18901,4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18901,4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17198,0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46119,5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23313,0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22603,0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Дорожной карте занятости 2020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21206,5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2087,5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14269,0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88353,3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33629,7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33629,7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33629,7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2224,6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2224,6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1920,6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36655,4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34455,4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34200,3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255,1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15843,6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6281,6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5314,9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966,7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4726,0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4836,0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67894,8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15331,3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8159,3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6773,0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45790,5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45790,5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45790,5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35982,0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34982,0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11495,0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8181,0</w:t>
            </w:r>
          </w:p>
        </w:tc>
      </w:tr>
      <w:tr>
        <w:trPr>
          <w:trHeight w:val="11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4197,3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4197,3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2066,3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33"/>
        <w:gridCol w:w="713"/>
        <w:gridCol w:w="673"/>
        <w:gridCol w:w="7553"/>
        <w:gridCol w:w="193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7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-20771,8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20771,8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сентября 2013 года № 163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94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</w:t>
      </w:r>
      <w:r>
        <w:br/>
      </w:r>
      <w:r>
        <w:rPr>
          <w:rFonts w:ascii="Times New Roman"/>
          <w:b/>
          <w:i w:val="false"/>
          <w:color w:val="000000"/>
        </w:rPr>
        <w:t>
сел, сельских округов Амангельдинского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93"/>
        <w:gridCol w:w="733"/>
        <w:gridCol w:w="693"/>
        <w:gridCol w:w="7713"/>
        <w:gridCol w:w="169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89436,7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89436,7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19802,2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19573,2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Амангельдинского района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Амангельдинского района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6973,5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6973,5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Кабыргинского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6811,5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6761,5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7179,5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7129,5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7288,5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7238,5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Карынсалдинского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6820,5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6770,5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21206,5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21206,5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20256,5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2087,5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14269,0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Амангельдинского района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Амангельдинского района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сентября 2013 года № 163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94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</w:t>
      </w:r>
      <w:r>
        <w:br/>
      </w:r>
      <w:r>
        <w:rPr>
          <w:rFonts w:ascii="Times New Roman"/>
          <w:b/>
          <w:i w:val="false"/>
          <w:color w:val="000000"/>
        </w:rPr>
        <w:t>
сел, сельских округов Амангельдинского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73"/>
        <w:gridCol w:w="713"/>
        <w:gridCol w:w="693"/>
        <w:gridCol w:w="7613"/>
        <w:gridCol w:w="171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95037,0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95037,0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22042,0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22042,0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Амангельдинского района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Амангельдинского района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Кабыргинского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Карынсалдинского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12231,0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сентября 2013 года № 163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94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</w:t>
      </w:r>
      <w:r>
        <w:br/>
      </w:r>
      <w:r>
        <w:rPr>
          <w:rFonts w:ascii="Times New Roman"/>
          <w:b/>
          <w:i w:val="false"/>
          <w:color w:val="000000"/>
        </w:rPr>
        <w:t>
сел, сельских округов Амангельдинского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33"/>
        <w:gridCol w:w="673"/>
        <w:gridCol w:w="693"/>
        <w:gridCol w:w="7653"/>
        <w:gridCol w:w="173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101641,0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101641,0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23573,0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Амангельдинского района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Амангельдинского района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Кабыргинского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Карынсалдинского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12542,0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Амангельдинского района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