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138b" w14:textId="2461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94 "О районном бюджете Амангельдинского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12 ноября 2013 года № 175. Зарегистрировано Департаментом юстиции Костанайской области 27 ноября 2013 года № 4307. Утратило силу в связи с истечением срока действия (письмо маслихата Амангельдинского района Костанайской области от 27 января 2014 года № 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Амангельдинского района Костанайской области от 27.01.2014 № 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Амангельдинского района на 2013-2015 годы" (зарегистрировано в Реестре государственной регистрации нормативных правовых актов за № 3960, опубликовано 11 января 2013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1542950,1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171601,0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4967,2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6419,0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1359962,9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1545925,9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22483,7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26915,9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4432,2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-25459,5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25459,5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Сакетов М.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2013 года № 175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13"/>
        <w:gridCol w:w="493"/>
        <w:gridCol w:w="493"/>
        <w:gridCol w:w="7873"/>
        <w:gridCol w:w="19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1542950,1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33"/>
        <w:gridCol w:w="653"/>
        <w:gridCol w:w="7413"/>
        <w:gridCol w:w="19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1545925,9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189440,9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169712,9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65641,6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91033,3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90604,3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10393,7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296,2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953502,0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808269,1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808269,1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792572,1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38963,9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38963,9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10004,4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104626,2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86323,5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86323,5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49563,7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18302,7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18302,7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16692,3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15165,1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89760,1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34645,7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86,5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34955,4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34700,3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15647,9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4807,8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4750,5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7886,3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7068,7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7009,7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7750,4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34451,3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673"/>
        <w:gridCol w:w="673"/>
        <w:gridCol w:w="7433"/>
        <w:gridCol w:w="19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-25459,5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25459,5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2013 года № 175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733"/>
        <w:gridCol w:w="673"/>
        <w:gridCol w:w="739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91033,3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91033,3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20097,6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19868,6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7013,5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6694,4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6694,4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8026,4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7102,9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7328,5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7278,5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7129,5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7079,5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