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00084" w14:textId="16000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социального обеспечения, образования, культуры, работающих в сельской местности, имеющих право на повышенные не менее чем на двадцать пять процентов должностные оклады и тарифные ставки за счет средств районного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Амангельдинского района Костанайской области от 8 ноября 2013 года № 185. Зарегистрировано Департаментом юстиции Костанайской области 4 декабря 2013 года № 4329. Утратило силу - Постановлением акимата Амангельдинского района Костанайской области от 28 февраля 2014 года № 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- Постановлением акимата Амангельдинского района Костанайской области от 28.02.2014 </w:t>
      </w:r>
      <w:r>
        <w:rPr>
          <w:rFonts w:ascii="Times New Roman"/>
          <w:b w:val="false"/>
          <w:i w:val="false"/>
          <w:color w:val="ff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Амангельдинского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должностей специалистов социального обеспечения, образования, культуры, работающих в сельской местности, имеющих право на повышенные не менее чем на двадцать пять процентов должностные оклады и тарифные ставки за счет средств районного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Карбозова Т.Т.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Ж. Таукенов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Амангельдинского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А. Саматов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Амангельдинского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М. Сакетов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ноября 2013 года № 185 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должностей специалистов социального</w:t>
      </w:r>
      <w:r>
        <w:br/>
      </w:r>
      <w:r>
        <w:rPr>
          <w:rFonts w:ascii="Times New Roman"/>
          <w:b/>
          <w:i w:val="false"/>
          <w:color w:val="000000"/>
        </w:rPr>
        <w:t>
обеспечения, образования, культуры, работающих</w:t>
      </w:r>
      <w:r>
        <w:br/>
      </w:r>
      <w:r>
        <w:rPr>
          <w:rFonts w:ascii="Times New Roman"/>
          <w:b/>
          <w:i w:val="false"/>
          <w:color w:val="000000"/>
        </w:rPr>
        <w:t>
в сельской местности, имеющих право на повышенные</w:t>
      </w:r>
      <w:r>
        <w:br/>
      </w:r>
      <w:r>
        <w:rPr>
          <w:rFonts w:ascii="Times New Roman"/>
          <w:b/>
          <w:i w:val="false"/>
          <w:color w:val="000000"/>
        </w:rPr>
        <w:t>
не менее чем на двадцать пять процентов</w:t>
      </w:r>
      <w:r>
        <w:br/>
      </w:r>
      <w:r>
        <w:rPr>
          <w:rFonts w:ascii="Times New Roman"/>
          <w:b/>
          <w:i w:val="false"/>
          <w:color w:val="000000"/>
        </w:rPr>
        <w:t>
должностные оклады и тарифные ставки за</w:t>
      </w:r>
      <w:r>
        <w:br/>
      </w:r>
      <w:r>
        <w:rPr>
          <w:rFonts w:ascii="Times New Roman"/>
          <w:b/>
          <w:i w:val="false"/>
          <w:color w:val="000000"/>
        </w:rPr>
        <w:t>
счет средств районного бюджета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1. Должности специалистов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социальный работник по уходу;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2. 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директор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заместитель директора по по учебной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заместитель директора по воспитательной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заместитель директора по научной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социальный 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педагог-психолог;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педагог дополнительного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старший воспитатель,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старший вожатый,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инструктор по физической культуре;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инструктор по ЭВМ;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старший методист,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мастер производственной учебы;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старший мастер;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диетическая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логопед;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художник;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преподаватели английского и русского языков в дошкольных учреждениях;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художественный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заведующий интернатом;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преподаватель-организатор по начальной военной подготовке;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учителя всех специальностей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заведующий дошкольной организацией.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3. Должности специалистов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культорганизатор;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заведующий единым фондом;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художник;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заведующий отделом;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артист;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режиссер;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редактор;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администратор;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дирижер;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инструктор;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певец;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библиограф;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художественный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заместитель руководителя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хореограф;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звукооператор.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