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eed0" w14:textId="1a4e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2012 года № 56 "О бюджете Аулиекольского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12 июля 2013 года № 85. Зарегистрировано Департаментом юстиции Костанайской области 19 июля 2013 года № 4185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2012 года № 56 "О бюджете Аулиекольского района на 2013 - 2015 годы" (зарегистрировано в Реестре государственной регистрации нормативных правовых актов за номером 3945, опубликовано 3 января 2013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4732797,6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734871,0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3974993,6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4783810,5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32815,0 тысяч тенге, в том числе погашение бюджетных кредитов – 6133,0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-83827,9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83827,9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5),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противоэпизоотических мероприятий в сумме 54619,6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Республики Казахстан на 2011-2020 годы в сумме 17948,0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17414,0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увеличение штатной численности местных исполнительных органов в сумме 10347,0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строительство и реконструкцию объектов образования в сумме 784102,0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развитие транспортной инфраструктуры в сумме 11000,0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Д. Койшибаев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А.Ж. Жигитова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85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73"/>
        <w:gridCol w:w="673"/>
        <w:gridCol w:w="7453"/>
        <w:gridCol w:w="2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4732797,6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734871,0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3974993,6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73"/>
        <w:gridCol w:w="673"/>
        <w:gridCol w:w="7453"/>
        <w:gridCol w:w="21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4783810,5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253491,0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2692888,5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1648491,0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1645855,0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1603361,0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876170,5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92068,5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33832,0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48577,0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76981,0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85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729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