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d457" w14:textId="4c2d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12 декабря 2012 года № 56 "О бюджете Аулиекольского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23 октября 2013 года № 111. Зарегистрировано Департаментом юстиции Костанайской области 25 октября 2013 года № 4258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12 декабря 2012 года № 56 "О бюджете Аулиекольского района на 2013-2015 годы" (зарегистрировано в Реестре государственной регистрации нормативных правовых актов за номером 3945, опубликовано 3 января 2013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4 765 841,2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747 876,0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3 895,0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16 033,0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3 998 037,2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4 816 854,1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32 815,0 тысяч тенге, в том числе погашение бюджетных кредитов – 6 133,0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- 83 827,9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83 827,9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для реализации мер социальной поддержки специалистов в сумме 7 589,0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проектирование, развитие, обустройство и приобретение инженерно-коммуникационной инфраструктуры в сумме 3 195,6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9-2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"9-2. Учесть, что в бюджете района на 2013 год предусмотрено обслуживание долга по выплате вознаграждений по кредитам, подлежащим перечислению в областной бюджет в сумме 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9-3. Учесть, что в бюджете района на 2013 год предусмотрены расходы по оплате пени по кредитам для перечисления в областной бюджет в сумме 13,8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А. Жансугурова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Т.И. Печникова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2013 года № 111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 № 56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73"/>
        <w:gridCol w:w="7333"/>
        <w:gridCol w:w="25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4765841,2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747876,0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1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3998037,2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3998037,2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3998037,2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3"/>
        <w:gridCol w:w="693"/>
        <w:gridCol w:w="693"/>
        <w:gridCol w:w="6353"/>
        <w:gridCol w:w="26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4816854,1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253669,5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223925,5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12538,9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148315,5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15486,0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14258,0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2722666,3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1683070,0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1680434,0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1639738,0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868015,3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83913,3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19433,3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784102,0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784102,0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97681,4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97681,4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29170,5</w:t>
            </w:r>
          </w:p>
        </w:tc>
      </w:tr>
      <w:tr>
        <w:trPr>
          <w:trHeight w:val="14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3840,1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46991,6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46991,6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22161,6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70609,9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25073,6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40563,3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6263,3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133062,2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28458,2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15289,2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1719,8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5290,4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7207,0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1244712,0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91203,8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28970,2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14115,2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174,2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12953,7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12953,7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6336,7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39296,5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39296,5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26036,0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2742,4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-83827,9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83827,9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2013 года № 111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 № 56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53"/>
        <w:gridCol w:w="7153"/>
        <w:gridCol w:w="27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3440017,0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</w:t>
            </w:r>
          </w:p>
        </w:tc>
      </w:tr>
      <w:tr>
        <w:trPr>
          <w:trHeight w:val="11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2588752,0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2588752,0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193"/>
        <w:gridCol w:w="27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3440017,0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241398,0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54771,0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1816772,0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1652256,0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1648908,0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1613276,0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44373,0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43546,0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953610,0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953610,0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953610,0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953610,0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2013 года № 111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 № 56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33"/>
        <w:gridCol w:w="7153"/>
        <w:gridCol w:w="2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2528946,0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835688,0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</w:t>
            </w:r>
          </w:p>
        </w:tc>
      </w:tr>
      <w:tr>
        <w:trPr>
          <w:trHeight w:val="11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1682415,0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1682415,0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213"/>
        <w:gridCol w:w="26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2528946,0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241398,0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54771,0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1857853,0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1707325,0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1668345,0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45296,0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38854,0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2013 года № 111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12 декабря 2012 года № 56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села,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153"/>
        <w:gridCol w:w="27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222807,3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148315,5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148315,5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Коктал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Коктал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Коктал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