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c2b" w14:textId="a0dd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2013 года № 122. Зарегистрировано Департаментом юстиции Костанайской области 30 декабря 2013 года № 4378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4636751,7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819709,0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3804485,7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4757975,2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37938,2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46668,2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-159161,7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159161,7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2014 год предусмотрен объем субвенции, передаваемой из областного бюджета бюджету района в сумме 1974897,0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2014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 в сумме 41057,0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Республики Казахстан на 2011-2020 годы в сумме 2500,0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оплаты труда учителям, прошедшим повышения квалификации по трехуровневой системе в сумме 24709,0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2014 год предусмотрено поступление целевых текущих трансфертов из областного бюджета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19151,0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предусмотрено поступление целевых текущих трансфертов из республиканского и областного бюджетов, в рамках реализации Плана действий по обеспечению прав и улучшению качества жизни инвалидов в сумме 581,0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предусмотрено поступление целевых трансфертов на развитие из республиканского и областного бюджетов,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коммунального хозяйства в сумме 1053421,6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объектов спорта в сумме 140926,0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теплоэнергетической системы в сумме 276279,6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 в сумме 117967,0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2014 год предусмотрено поступление целевых текущих трансфертов из областного бюджета на укрепление материально-технической базы объектов коммунальной собственности в сумме 39486,0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Аулиекольского района Костанайской области от 01.08.2014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2014 год предусмотрено поступление бюджетных кредитов, полученных из республиканского бюджета для реализации мер социальной поддержки специалистов в сумме 46662,0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2014 год погашение бюджетных кредитов в размере 8730,0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района на 2014 год предусмотрено доиспользование трансфертов из областного бюджета на строительство и реконструкцию объектов образования в сумме 232,6 тысяч тенге и бюджетных кредитов для реализации мер социальной поддержки специалистов в сумме 6,2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маслихата Аулиекольского района Костанайской области от 17.02.2014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Учесть, что в бюджете района на 2014 год предусмотрен возврат неиспользованных (недоиспользованных) в 2013 году целевых трансфертов из республиканского и областного бюджетов в сумме 34 093,4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9-2 в соответствии с решением маслихата Аулиекольского района Костанайской области от 17.02.2014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9-3. Учесть, что в бюджете района на 2014 год предусмотрено доиспользование трансфертов из республиканского бюджета на строительство и реконструкцию объектов образования в сумме 48 312,9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9-3 в соответствии с решением маслихата Аулиекольского района Костанайской области от 11.04.2014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9-4. Учесть, что в бюджете района на 2014 год предусмотрено поступление трансфертов из областного бюджета на увеличение размера социальной помощи на бытовые нужды участникам и инвалидам Великой Отечественной войны с 6 месячных расчетных показателей до 10 месячных расчетных показателей в сумме 763,1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9-4 в соответствии с решением маслихата Аулиекольского района Костанайской области от 25.04.2014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9-5. Учесть, что в бюджете района на 2014 год предусмотрено поступление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85250,0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государственных пособий на детей до 18 лет в сумме 4441,0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выплату государственной адресной социальной помощи в сумме 200,0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9-5 в соответствии с решением маслихата Аулиекольского района Костанайской области от 25.04.2014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9-6. Учесть, что в бюджете района на 2014 год предусмотрен возврат неиспользованных (недоиспользованных) в 2009-2012 годах целевых трансфертов из республиканского бюджета в сумме 1316,8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9-6 в соответствии с решением маслихата Аулиекольского района Костанайской области от 01.08.2014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9-7. Учесть, что в бюджете района на 2014 год предусмотрено обслуживание долга по выплате вознаграждений по бюджетным кредитам, подлежащим перечислению в областной бюджет в сумме 12,7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9-7 в соответствии с решением маслихата Аулиекольского района Костанайской области от 01.08.2014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9-8. Учесть, что в бюджете района на 2014 год предусмотрено поступление трансфертов из областного бюджета на погашение задолженности за кабинеты химии, приобретенные в 2013 году в сумме 16856,0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9-8 в соответствии с решением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2014 год в сумме 8023,0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каждого района в городе, города районного значения, поселка, села, сельского округа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восьмой сессии                             Д. Койшибаев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Т.И. Печникова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Аулиекольского района Костанайской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85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4636751,7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833"/>
        <w:gridCol w:w="2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4757975,2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281714,8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251598,8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162528,8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160443,8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2180844,5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1867893,6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1848511,6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1799474,6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119790,9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70821,8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20867,2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17119,7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67631,8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298258,3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1329828,2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1329828,2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1329751,2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1329751,2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99602,7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125718,4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109476,8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103122,8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61024,8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-159161,7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159161,7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маслихата Аулиекольского района Костанайской области от 01.08.2014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393"/>
        <w:gridCol w:w="8273"/>
        <w:gridCol w:w="20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33"/>
        <w:gridCol w:w="753"/>
        <w:gridCol w:w="725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278548,0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1940342,0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1734662,0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маслихата Аулиекольского района Костанайской области от 01.08.2014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513"/>
        <w:gridCol w:w="827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894766,0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13"/>
        <w:gridCol w:w="713"/>
        <w:gridCol w:w="745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1959308,0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1741163,0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1671177,0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1098376,0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9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63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162528,8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162528,8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160443,8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160443,8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